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e4c2" w14:textId="95de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XI-й сессии маслихата города Алматы V-го созыва от 12 декабря 2012 года № 74 "О бюджете города Алматы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Маслихата города Алматы V созыва от 27 июня 2013 года N 135. Зарегистрировано Департаментом юстиции города Алматы 11 июля 2013 года за N 986.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Закон Республики Казахстан "О республиканском бюджете на 2013 – 2015 годы" от 24 июня 2013 года № 110-V,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2013 года № 649 "О внесении изменений 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– 2015 годы",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XI-й сессии маслихата города Алматы V-го созыва от 12 декабря 2012 года № 74 "О бюджете города Алматы на 2013 - 2015 годы" (зарегистрировано в Реестре государственной регистрации нормативных правовых актов за № 959, опубликовано 29 декабря 2012 года в газете "Алматы ақшамы" № 157 и 29 декабря 2012 года в газете "Вечерний Алматы" № 160-161), с изменениями, внесенными решениями XIII-й сессией маслихата города Алматы V-го созыва от 15 февраля 2013 года № 92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XI-й сессии маслихата города Алматы V-го созыва от 12 декабря 2012 года № 74 "О бюджете города Алматы на 2013 - 2015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970, опубликовано 14 марта 2013 года в газете "Алматы ақшамы" № 34 и 14 марта 2013 года в газете "Вечерний Алматы" № 35), XVI-й сессией маслихата города Алматы V-го созыва от 22 мая 2013 года № 106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решение XI-й сессии маслихата города Алматы V-го созыва от 12 декабря 2012 года № 74 "О бюджете города Алматы на 2013 - 2015 годы"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980, опубликовано 15 июня 2013 года в газете "Алматы ақшамы" № 74-75 и 15 июня 2013 года в газете "Вечерний Алматы" № 75-76)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"300 243 087,6" заменить цифрами "329 049 867,6";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"75 326 848" заменить цифрами "99 271 268";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"311 348 567,4" заменить цифрами "340 255 347,4";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"11 298 122" заменить цифрами "11 198 122";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"11 298 122" заменить цифрами "11 198 122";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"4 847 834" заменить цифрами "4 893 596";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"1 921 472" заменить цифрами "2 870 975";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"14 216 585" заменить цифрами "14 027 280";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"58 558 954,2" заменить цифрами "59 248 449,2";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"40 046 822" заменить цифрами "39 648 498";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"37 500 513,1" заменить цифрами "37 733 762,1";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"10 205 457" заменить цифрами "19 258 099";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"13 291 363" заменить цифрами "16 081 786";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"7 120 974" заменить цифрами "7 115 040";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"3 064 916" заменить цифрами "5 273 282";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"48 689 942,3" заменить цифрами "56 712 188,3";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"19 150 441,8" заменить цифрами "24 559 098,8";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Мукашеву Т.Т. произвести государственную регистрацию нормативного правового акта  в Департаменте юстиции города Алматы.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 и распространяется на отношения, возникшие до введения его в действие.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XVI-й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V-го созыва, 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2013 года № 135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329 049 867,6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227 226 105,6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113 392 551,6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113 392 551,6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80 932 254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23 886 250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99 271 268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99 271 268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июнь 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340 255 347,4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специализированных центров обслуживания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14 027 280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12 566 450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59 248 449,2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32 409 583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4 786 191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5 702 763,2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39 648 498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12 978 647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12 729 085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37 733 762,1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17 474 435,1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3 867 622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11 078 177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19 258 099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2 446 636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16 081 786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16 081 786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7 115 040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5 273 282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56 712 188,3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53 172 704,3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44 113 932,3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13 360 976,8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 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-22 381 713,8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22 381 713,8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XVI-й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маслихата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V-го созыва, 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  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