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e22da" w14:textId="76e2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лекарственных средств отдельным категориям граждан Северо-Казахстанской области при амбулаторном лечении бесплатно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19 марта 2013 года N 13/5. Зарегистрировано Департаментом юстиции Северо-Казахстанской области 22 апреля 2013 года N 2236. Утратило силу решением маслихата Северо-Казахстанской области от 14 июня 2017 года N 14/10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маслихата Северо-Казахстанской области от 14.06.2017 </w:t>
      </w:r>
      <w:r>
        <w:rPr>
          <w:rFonts w:ascii="Times New Roman"/>
          <w:b w:val="false"/>
          <w:i w:val="false"/>
          <w:color w:val="ff0000"/>
          <w:sz w:val="28"/>
        </w:rPr>
        <w:t>N 14/10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 Северо-Казахстанский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Предоставить дополнительно лекарственное средство Бозентан (Траклир) гражданам с заболеванием легочная гипертензия, проживающим в Северо-Казахстанской области, при амбулаторном лечении по рецептам бесплатно.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XIII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