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99a9b" w14:textId="3699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административно-территориального устройства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Северо-Казахстанской области от 12 апреля 2013 года N 14/1 и постановление акимата Северо-Казахстанской области от 12 апреля 2013 года N 123. Зарегистрировано Департаментом юстиции Северо-Казахстанской области 22 апреля 2013 года N 2251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 всему тексту слова "аульные (сельские)", "аульных (сельских)", "аул" заменены словами "сельские", "сельских", "село" совместным постановлением акимата Северо-Казахстанской области от 19.03.2015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Северо-Казахстанской области от 19.03.2015 </w:t>
      </w:r>
      <w:r>
        <w:rPr>
          <w:rFonts w:ascii="Times New Roman"/>
          <w:b w:val="false"/>
          <w:i w:val="false"/>
          <w:color w:val="ff0000"/>
          <w:sz w:val="28"/>
        </w:rPr>
        <w:t>№ 33/11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 учетом мнения районных представительных и исполнительных органов Северо-Казахстанской области,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Упразднить административно-территориальные единицы Северо-Казахстанской области, из которых выехали или переселились все жители,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Упразднить административно-территориальные единицы Северо-Казахстанской области, численность постоянного населения которых менее пятидесяти человек,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Преобразовать населенные пункты Северо-Казахстанской области путем включения в их состав упраздненных административно-территориальных единиц,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совместного постановления и решения,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Упразднить сельские округа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Преобразовать сельские округа Северо-Казахстанской области, передав им в административную подчиненность населенные пункты упраздненных сельских округов,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совместного постановления и решения,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Изменить границы преобразованных сельских округов Северо-Казахстанской области,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совместного постановления и решения, в соответствии с предложениями районных представительных и исполнительных органов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Передать в административное подчинение Городецкому сельскому округу района Шал акына Северо-Казахстанской области село Мерген Аютасского сельского округа района Шал акына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Изменить границы Городецкого и Аютасского сельских округов района Шал акына Северо-Казахстанской области в соответствии с предложением представительных и исполнительных органов района Шал акына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Областному и районным исполнительным органам Северо-Казахстанской области обеспечить исключение упраздненных административно-территориальных единиц из учета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Ескендиров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ХІV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Коноплева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совместному постановлению акимата Северо-Казахстанской области от 12 апреля 2013 года № 123 и решению Северо-Казахстанского областного маслихата от 12 апреля 2013 года № 14/1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упраздненных административно-территориальных единиц Северо-Казахстанской области, из которых выехали или переселились все жители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1"/>
        <w:gridCol w:w="1130"/>
        <w:gridCol w:w="1761"/>
        <w:gridCol w:w="7648"/>
      </w:tblGrid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административно-территориальных единиц, из которых выехали или переселились все жители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Моховое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совместному постановлению акимата Северо-Казахстанской области от 12 апреля 2013 года № 123 и решению Северо-Казахстанского областного маслихата от 12 апреля 2013 года № 14/1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упраздненных административно-территориальных единиц Северо-Казахстанской области, численность постоянного населения которых менее пятидесяти 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7"/>
        <w:gridCol w:w="2371"/>
        <w:gridCol w:w="2371"/>
        <w:gridCol w:w="3501"/>
      </w:tblGrid>
      <w:tr>
        <w:trPr>
          <w:trHeight w:val="30" w:hRule="atLeast"/>
        </w:trPr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упраздненных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 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Кырымбетский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Мищенка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Тахтабродский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Муромское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Лапушки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Усердное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Семиозерка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совместному постановлению акимата Северо-Казахстанской области от 12 апреля 2013 года № 123 и решению Северо-Казахстанского областного маслихата от 12 апреля 2013 года № 14/1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преобразованных населенных пунктов Северо-Казахстанской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1"/>
        <w:gridCol w:w="2871"/>
        <w:gridCol w:w="2872"/>
        <w:gridCol w:w="813"/>
        <w:gridCol w:w="2873"/>
      </w:tblGrid>
      <w:tr>
        <w:trPr>
          <w:trHeight w:val="30" w:hRule="atLeast"/>
        </w:trPr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упраздненных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единиц, включенных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Кырымбетский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Сокологоровка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Мищенка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Тахтабродский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Тахтаброд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Муромское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Лапушки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Усердное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Семиозерка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совместному постановлению акимата Северо-Казахстанской области от 12 апреля 2013 года № 123 и решению Северо-Казахстанского областного маслихата от 12 апреля 2013 года № 14/1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упраздненных сельских округов Северо-Казахстанской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7"/>
        <w:gridCol w:w="1623"/>
        <w:gridCol w:w="2205"/>
        <w:gridCol w:w="5695"/>
      </w:tblGrid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упраздненных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населенных пунктов, входивших в состав упраздненных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Айыртау, Воскресеновка,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Галицино, Копа, Красногорка,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Орловка, Саумалколь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Гаршино, Шакпак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Миролюбово, Новорыбинка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Баян, Баймаганбета Изтолина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Долматово, Красный 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Гаврино, Зарослое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Майбалык, Сейфолла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Барашки, Пролетарка, Тельман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Краснокаменский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Краснокаменка, Мадениет,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Куртай, Тельманово, Узынжар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Астаган, Жалтыр, Ступинка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совместному постановлению акимата Северо-Казахстанской области от 12 апреля 2013 года № 123 и решению Северо-Казахстанского областного маслихата от 12 апреля 2013 года № 14/1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преобразованных сельских округов Северо-Казахстанской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1"/>
        <w:gridCol w:w="1812"/>
        <w:gridCol w:w="1812"/>
        <w:gridCol w:w="2462"/>
        <w:gridCol w:w="3113"/>
      </w:tblGrid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упраздненных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округов, в 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Галицино,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Миролюбово,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Баймаганбета Изтолина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Зарослое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Сейфолла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Магжана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Магжана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Летовочный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Краснокаменка, Мадениет,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Краснокаменский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Куртай, Тельманово,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