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850a" w14:textId="f7f8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Северо-Казахстанского 
областного маслихата от 7 декабря 2012 года № 10/1 "Об областном бюджете 
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12 апреля 2013 года N 14/2. Зарегистрировано Департаментом юстиции Северо-Казахстанской области 6 мая 2013 года N 2268. Утратило силу (письмо маслихата Северо-Казахстанской области от 9 января 2014 года N 2.1-11/03)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маслихата Северо-Казахстанской области от 9 января 2014 года N 2.1-11/03)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312 «О корректировке показателей республиканского бюджета на 2013 год»,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7 декабря 2012 года № 10/1 «Об областном бюджете Северо-Казахстанской области на 2013-2015 годы» (зарегистрировано в Реестре государственной регистрации нормативных правовых актов под № 2043 4 января 2013 года, опубликовано 12 января 2013 года в газете «Солтүстік Қазақстан» № 5 (21378), 12 января 2013 года в газете «Северный Казахстан» № 5 (24076))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Северо-Казахстанской области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92 750 445,8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11 637 638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549 919,2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80 562 888,6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93 631 749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1 560 114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1 914 390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354 276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-2 441 417,2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2 441 417,2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«37) на развитие индустриальной инфраструктуры в рамках программы «Дорожная карта бизнеса–2020»,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областном бюджете трансферты в республиканский бюджет в связи с передачей функций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проведению государственного технического осмотра транспортных средств в сумме 2 389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«Арлан» в сумме 38 735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специального отряда быстрого реагирования в сумме 39 353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вопросам государственного архитектурно-строительного контроля и лицензирования в сумме 31 439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вопросам повышения квалификации педагогических работников в сумме 99 578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деятельности центров обслуживания населения в сумме 489 534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формированию государственной политики в сфере миграции населения в сумме 580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2013-2015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ХIV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        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Е.Коноплева                                  К.Едресов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апреля 2013 года № 14/2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1073"/>
        <w:gridCol w:w="7353"/>
        <w:gridCol w:w="259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92 750 445,8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11 637 638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10 505 568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10 505 568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549 919,2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453 984</w:t>
            </w:r>
          </w:p>
        </w:tc>
      </w:tr>
      <w:tr>
        <w:trPr>
          <w:trHeight w:val="13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70 761,2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80 562 888,6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216 091,6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216 091,6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80 346 797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80 346 797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93 631 749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529 591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463 064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123 355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122 007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156 981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156 981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4 498 528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4 498 528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3 992 347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9 285 690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1 062 346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866 522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7 815 261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100 123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1 150 970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494 823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128 482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3 077 679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1 396 679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193 551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425 669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191 794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23 351 947,4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19 399 344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136 798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47 828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2 699 479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2 578 334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506 017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432 676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309 115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469 721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189 730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295 346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305 089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569 925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1 229 397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28 097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397 254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1 502 670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6 949 881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3 952 603,4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3 952 603,4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2 774 227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1 985 592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163 617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44 418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940 027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32 734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195 358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788 635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752 717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6 569 206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6 135 307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1 764 957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1 778 718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2 591 632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433 899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35 055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306 361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2 246 087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636 440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34 316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513 044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791 264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78 850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415 274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423 964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11 271 138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633 302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527 969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9 324 231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97 956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531 023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787 133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1 518 613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1 708 186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515 740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220 536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65 423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741 241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104 922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4 572 054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4 572 054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1 318 562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1 406 497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1 662 280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1 789 185,5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275 622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269 897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700 366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499 630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672 629,5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672 629,5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26 093 481,1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26 093 481,1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24 984 921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405 135,1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701 608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1 560 114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1 914 390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-2 441 417,2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2 441 417,2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