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29ef" w14:textId="88e2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
специалистов с техническим и профессиональным образованием на 2013-2014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29 мая 2013 года N 172. Зарегистрировано Департаментом юстиции Северо-Казахстанской области 19 июня 2013 года N 2296. Утратило силу постановлением акимата Северо-Казахстанской области от 18 декабря 2013 года N 401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18.12.2013 </w:t>
      </w:r>
      <w:r>
        <w:rPr>
          <w:rFonts w:ascii="Times New Roman"/>
          <w:b w:val="false"/>
          <w:i w:val="false"/>
          <w:color w:val="ff0000"/>
          <w:sz w:val="28"/>
        </w:rPr>
        <w:t>N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01.09.2013)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«Об образовании»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подготовку специалистов с техническим и профессиональным образованием на 2013-2014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Аким области                        С. Ескендиров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      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мая 2013 года № 172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подготовку специалистов с техническим и профессиональным образованием на 2013-2014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3059"/>
        <w:gridCol w:w="1683"/>
        <w:gridCol w:w="2744"/>
        <w:gridCol w:w="2406"/>
        <w:gridCol w:w="1324"/>
      </w:tblGrid>
      <w:tr>
        <w:trPr>
          <w:trHeight w:val="7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учебных заведений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по класси-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135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гуманитарный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имени Магжана Жумабаева»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Северо-Казахстанской области Министерства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 литературы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0111063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самопозна-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странного языка основной школы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областям применения)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1305033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65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«Колледж искусств -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циализированная школа-интернат для одаренных детей музыкально-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профиля»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детской музыкальной школы, концертмейстер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детской музыкальной школы, артист (руководи-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тель) оркестра, ансамбля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детской музыкальной школы, артист (руководи-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тель) оркестра народных инструмен-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тель, хормейстер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ака-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демического пения, солист ансамбля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детской музыкальной школы, артист народного пения с домброй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детской музыкальной школы, артист эстрадного пения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матического театра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русский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ансамбля танца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детской музыкальной школы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музыки в 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 дошкольного и основного среднего образования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81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строительно-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изделий и конструкций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техника и программное обеспечение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RichViewCheckpoint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  <w:bookmarkEnd w:id="3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2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образования «Петропавлов-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колледж железнодорожно-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транспорта»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транспортных, строительных, дорожных машин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 оборудование и системы теплоснабже-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46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«Северо-Казахстанский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фессионально-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колледж»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культурная деятельность и народное творчество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по профилю)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обучения, техник (всех 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менований)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0104213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обучения,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 (всех 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менований)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Физкультура и спорт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технологии основного среднего образования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транспорта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механик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9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учреждение образования «Гуманитарно-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колледж» (ГТК)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(по отраслям)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0513063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(по отраслям)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по финансовой работе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ревизор (аудитор)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шиностроения 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транспорта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строитель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и связь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1306123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радиотехник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техника и программное обеспечение 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 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1505043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40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Некоммерческое 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аграрно-технический институт»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парковое и ландшафтное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леса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по защите растений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фельдшер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RichViewCheckpoint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 бухгалтер</w:t>
            </w:r>
          </w:p>
          <w:bookmarkEnd w:id="4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1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колледж» акима Северо-Казахстанской области Министерства здравоохранения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 (-ка)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общей практики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0306013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«Строительный колледж города Петропавловска»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машин 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1402172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вентиляции и инженерных систем 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зосварщик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Станочник деревообра-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батывающих станков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«Машинострои-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колледж города Петропавловска»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лообработка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Станочник широкого профиля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промышленнос-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 по ремонту и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рооборудования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автотранспор-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 ремонту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трооборудо-вания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«Аграрный колледж Аккайынского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–машинист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техники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1501012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-машинист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«Есильский профессионально-технический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–машинист сельскохозяйстве-нного производства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09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«Колледж сферы обслуживания города Петропавловска»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искусство и декоративная косметика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Парикмахер-модельер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закройщик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ное, макаронное и кондитерское производство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«Ленинградский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техника и программное обеспечение 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–машинист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зосварщик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«Агротехничес-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Саумалколь Айыртауского района»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Электрогазо-сварщик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–машинист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«Айыртауский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профилю)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–машинист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«Петровский аграрно-технический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зосварщик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150410 2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ремонтник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«Чистопольский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–машинист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«Новоишимский аграрно-технический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–машинист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«Рузаевский аграрно-технический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–машинист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54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«Кызылжарский аграрно-технический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зосварщик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транспорта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техники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ремонту машин и механизмов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«Тимирязевский агротехнический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–машинист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«Тайыншинский 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агробизнеса»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зосварщик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1226012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«Уалихановский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–машинист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профе-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ссиональный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вентиляции и инженерных систем 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зосварщик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«Колледж 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подготовки и сервиса»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зосварщик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Учебно-производственный комбинат»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0509000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Обувное дело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0509032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Обувщик по ремонту обуви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76"/>
        <w:gridCol w:w="1007"/>
        <w:gridCol w:w="1241"/>
        <w:gridCol w:w="1444"/>
        <w:gridCol w:w="1233"/>
        <w:gridCol w:w="1002"/>
        <w:gridCol w:w="982"/>
        <w:gridCol w:w="2985"/>
      </w:tblGrid>
      <w:tr>
        <w:trPr>
          <w:trHeight w:val="7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государственного образовательного заказа (количество мест)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обучение одного специалиста за учебный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Администраторы бюджетных программ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очная форма обучения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очная форма обучения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9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16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8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1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11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образования Северо-Казахс-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танской области»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