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5d70" w14:textId="37b5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2013-2014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декабря 2013 года N 401. Зарегистрировано Департаментом юстиции Северо-Казахстанской области 30 декабря N 2462. Утратило силу в связи с истечением срока действия (письмо аппарата акима Северо-Казахстанской области от 1 июля 2015 года N 1.14-7/1840)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Северо-Казахстанской области от 01.07.2015 N 1.14-7/1840).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профессиональным, послесредним образованием на 2013-2014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29 мая 2013 года № 172 "Об утверждении государственного образовательного заказа на подготовку специалистов с техническим и профессиональным образованием на 2013-2014 учебный год" (зарегистрировано в Реестре государственной регистрации нормативных правовых актов под № 2296, опубликовано 02 июля 2013 года в газете "Северный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 сентября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2013 года № 401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2013-2014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4111"/>
        <w:gridCol w:w="2620"/>
        <w:gridCol w:w="2404"/>
        <w:gridCol w:w="2072"/>
        <w:gridCol w:w="299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альности по классифика-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"Петропавловский гуманитарный колледж имени Магжана Жумабаева"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самопознания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иностранного языка основной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"Комплекс "Колледж искусств- специализированная школа-интернат для одаренных детей музыкально-эстетическогопрофиля"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тальное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полнительство и музыкальное искусство эстрады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народного пения с домброй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эстрадного пения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драматического театра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ансамбля танца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 в организациях дошкольного и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"Петропавловский строительно-экономический колледж" акимата Северо–Казахстанской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изделий и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образования "Петропавловский колледж железнодорожного транспорта"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транспортных, строительных, дорожных машин и оборудования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образования "Северо-Казахстанский профессионально-педагогический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культурная деятельность и народное творчество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водственного обучения, техник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водственного обучения, техник-технолог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технологии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образования "Гуманитарно-техническийколледж" (ГТК)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по финансовой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ревизор (аудитор)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Техник-рыбовод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"Есильский сельскохозяйствен-ный колледж имени Жалела Кизатова"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парковое и ландшафтное строительство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"Северо-Казахстанский медицинский колледж" акима Северо-Казахстанской области Министерства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 (-ка)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лаборант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"Строительный колледж города Петропавловска"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(крановщик)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деревообрабаты-вающих станков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"Машиностроитель-ный колледж города Петропавловска"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ническое оборудование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электрооборудо-вания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 электрооборудо-вания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"Аграрный колледж Аккайынского района"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"Колледж сферы обслуживания города Петропавловска"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"Ленинградский сельскохозяйствен-ный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"Агротехнический колледж с. Саумалколь Айыртауского района"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"Айыртауский сельскохозяйствен-ный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парковое и ландшафтное строительство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"Петровский аграрно-технический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"Новоишимский аграрно-технический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"Рузаевский аграрно-технический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"Кызылжарский аграрно-технический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сельскохозяйствен-ной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эксплуатации и ремонту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"Тимирязевский агротехнический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"Тайыншинский колледж агробизнеса"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"Уалихановский сельскохозяйствен-ный колледж" акимата Северо-Казахстанской областиМинистерства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"Петропавловский профессиональный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"Колледж профессиональной подготовки и сервиса"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"Северо-Казахстанский Учебно-производственный комбинат"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Обувщик по ремонту обуви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9"/>
        <w:gridCol w:w="1345"/>
        <w:gridCol w:w="1345"/>
        <w:gridCol w:w="1345"/>
        <w:gridCol w:w="1346"/>
        <w:gridCol w:w="1346"/>
        <w:gridCol w:w="1346"/>
        <w:gridCol w:w="948"/>
        <w:gridCol w:w="15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(количество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 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очная 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заочнаяформа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очная 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заочнаяформа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