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c2a2" w14:textId="ea1c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государственных услуг в сфере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14 января 2013 года N 27. Зарегистрировано Департаментом юстиции Северо-Казахстанской области 21 января 2013 года N 2088. Утратило силу постановлением акимата города Петропавловска Северо-Казахстанской области от 27 мая 2013 года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постановлением акимата города Петропавловска Северо-Казахстанской области от 27.05.2013 N 980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спортсмен высшего уровня квалификации 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Есжанова Т.К., начальника государственного учреждения «Отдел физической культуры и спорта города Петропавловска» Асылбекова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2013 года № 27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города областного значения - государственное учреждение «Отдел физической культуры и спорта города Петропавловска»;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- функциональные единицы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-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города областного значения государственным учреждением «Отдел физической культуры и спорта города Петропавловска» (далее - местный исполнительный орган) через филиал и городской отдел филиала республиканского государственного предприятия «Центр обслуживания населения» по Северо-Казахстанской области (далее -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 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gorsport@sko.kz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члены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3208"/>
        <w:gridCol w:w="3410"/>
        <w:gridCol w:w="3712"/>
      </w:tblGrid>
      <w:tr>
        <w:trPr>
          <w:trHeight w:val="6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города Петропавловска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город Петропавловск улица Конституции Казахстана, 23.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36-61-82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7"/>
        <w:gridCol w:w="4159"/>
        <w:gridCol w:w="3757"/>
        <w:gridCol w:w="2187"/>
      </w:tblGrid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населения» по СКО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157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20.00 часов,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33-31-03</w:t>
            </w:r>
          </w:p>
        </w:tc>
      </w:tr>
      <w:tr>
        <w:trPr>
          <w:trHeight w:val="30" w:hRule="atLeast"/>
        </w:trPr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филиала РГП «Центр обслуживания Населения» по СКО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72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20.00 часов, 13.00 – 14.00 часов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31-06-52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3945"/>
        <w:gridCol w:w="3322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 3,5 х 4,5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___________ 20 __ г.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 »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3200"/>
        <w:gridCol w:w="3061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137"/>
        <w:gridCol w:w="4806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_____________________________________________________________________Ф.И.О.Город________________________________________________________________Сроки и место проведения соревнования_________________________________________________________        Весовая категория до 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соревнований___________________________________________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организации_____________________________________________________________________ (с Правилами присвоения квалификационных категорий тренерам,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 20 __ год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Тренер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Тренер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Тренер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Тренер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Тренер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Тренер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Методист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Методист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Методист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Методист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Методист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Методист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Методист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Инструктор-спортсмен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Инструктор-спортсмен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Инструктор-спортсмен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 органа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_____________________________________________________________________вид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      рождения_____________________________________________________________________Квалификационная                                            категория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Спортивное звание _________________________________________, почетное звание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адрес:_____________________________________________________________________Прошу рассмотреть вопрос присвоения мне__________________________________________________________________Основанием для присвоения квалификационной категории считаю следующие результаты работы: 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(личная подпись)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подготовке спортсменов тренером-преподавателем_______________________________________________________________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562"/>
        <w:gridCol w:w="1617"/>
        <w:gridCol w:w="1213"/>
        <w:gridCol w:w="1753"/>
        <w:gridCol w:w="2023"/>
        <w:gridCol w:w="1483"/>
        <w:gridCol w:w="175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813"/>
        <w:gridCol w:w="1773"/>
        <w:gridCol w:w="1833"/>
        <w:gridCol w:w="1975"/>
        <w:gridCol w:w="2036"/>
        <w:gridCol w:w="1936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СФЕ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</w:tr>
      <w:tr>
        <w:trPr>
          <w:trHeight w:val="5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процеду-ры,операции)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проверка полноты предста-вленных докумен-тов, в случае непредоставления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отказ в приеме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докумен-тов. При наличии полного пперечня докумен-тов регистр-ация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расписки, передача докумен-тов 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докумен-тов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передача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проверки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Принятие решения 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категорий по спорту или отказе в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Отправкадокумен-тов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исполни-тельный орган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докумен-тов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календар-ных дней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410"/>
        <w:gridCol w:w="2133"/>
        <w:gridCol w:w="2133"/>
        <w:gridCol w:w="2370"/>
        <w:gridCol w:w="2197"/>
        <w:gridCol w:w="1366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либо мотивированного ответа об отказе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выписки либо мотивированного ответа об отказе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на подпись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Выпис-ка или мотивирован-ный ответ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956"/>
        <w:gridCol w:w="2315"/>
        <w:gridCol w:w="2448"/>
        <w:gridCol w:w="1674"/>
        <w:gridCol w:w="1564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накопите-льного отдела Центра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исполни-тель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Комисс-ия по присвоению спортивных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Осущест-вление проверки полноты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комиссии по присвое-нию спортив-ных званий, разрядов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Рассмо-трение представленных документов. Принят-ие решения о присвоении спортивного звания, разряда и судейс-кой катего-рий по спорту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выписки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 Выдача выписки получателю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Регистрация выписки и направление в Центр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Подписание выписки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2292"/>
        <w:gridCol w:w="2292"/>
        <w:gridCol w:w="2043"/>
        <w:gridCol w:w="1582"/>
        <w:gridCol w:w="1832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накопитель-ного отдела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местно-го исполнительно-го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присвое-нию спортив-ных званий, разрядов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руководителю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нному исполните-лю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5. Осущес-твление провер-ки полноты документов, направ-ление на рассмо-трение комисс-ии по присвоению спорти-вных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Рассмот-рение представленных докумен-тов. Принятие решения об отказе в присвое-нии спортив-ного звания, разряда и судейс-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категории по спорту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мотивированного ответа об отказе получателю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мотивированного ответа об отказе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7.подготовка мотивированно-го ответа об оказе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5001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