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076e" w14:textId="53b0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города 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от 25 июня 2013 года N 1151. Зарегистрировано Департаментом юстиции Северо-Казахстанской области 9 июля 2013 года N 2304. Утратило силу постановлением акимата города Петропавловска Северо-Казахстанской области от 13 апреля 2016 года N 729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Петропавловска Северо-Казахстанской области от 13.04.2016 </w:t>
      </w:r>
      <w:r>
        <w:rPr>
          <w:rFonts w:ascii="Times New Roman"/>
          <w:b w:val="false"/>
          <w:i w:val="false"/>
          <w:color w:val="ff0000"/>
          <w:sz w:val="28"/>
        </w:rPr>
        <w:t>N 729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Постановлением Правительства Республики Казахстан от 21 апреля 2005 года № 371 "Об утверждении Правил внутренней торговли"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на территории города Петропавловска,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Байбактинова Н.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Закарьянов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2013 года № 1151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города Петропавловска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0597"/>
      </w:tblGrid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установки автолавки и (или) палатки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Пушкина и Конституции Казахстана, район Коммунального государственного учреждения "Областная детско-юношеская библиотека имени Габита Мусрепова"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Магжана Жумабаева и Конституции Казахстана, возле аптеки "Сердечная"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Казахстанской правды и Конституции Казахстана, район акционерного общества "Полиграфия"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Ибрая Алтынсарина и Конституции Казахстана, район Центральной площади, перед зданием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городского Парка культуры и отдыха: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 районе фонтана "Дельфин"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возле кафе "Даниал"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возле скульптуры "Медведи"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Конституции Казахстана, район торгового дома "Рахат"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Ибрая Алтынсарина и Интернациональная, район сквера товарищества с ограниченной ответственностью "Алаугаз"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Ауэзова, возле филиала Республиканского государственного предприятия "Центр обслуживания населения"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Магжана Жумабаева, район сквера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Победы - Центральный вход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Победы, район автозаправочной станции "Бахыт"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пляж на реке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Стела "Северная звезда" (озеро Пестрое)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Абая и Ибрая Алтынсарина, район магазина "Elle"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Мира и имени героя Советского Союза Андрея Максимовича Хименко, район магазина "Славянка"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район магазина "Экспресс"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Мира, район между Дом быта "Северный" и средней школы №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Интернациональная, район магазина "Черемушки"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Каныша Сатпаева, район магазина "Янтарь"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Юбилейная, района дома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Чокана Уалиханова, район магазина "Изюминка"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Евнея Букетова и Александра Пушкина, район магазина "Продукты"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Рижская, район Коммунального государственного предприятия на праве хозяйственного ведения при акимате Северо-Казахстанской области Министерства здравоохранения Республики Казахстан "3-я городская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