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9777" w14:textId="5be9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 февраля 2013 года N 22. Зарегистрировано Департаментом юстиции Северо-Казахстанской области 7 марта 2013 года N 2214.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- постановлением акимата Аккайынского района Северо-Казахстанской области от 24.05.2013 N 141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Аккайынского района Северо – 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Аккайынского района Северо-Казахстанской области»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 Р. Елубаев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«1»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 общего среднего образования»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лицо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– участвующие в процессе оказания государственной услуги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экстернат Ғ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разрешений на обучение в форме экстерната в организациях основного среднего, общего среднего образования» (далее - государственная услуга) оказывается получателям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25-7)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и в соответствии с Типовыми правилами проведения текущего контроля успеваемости, промежуточной и итоговой аттестации обучающихся,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125, и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здании организаций среднего образования, реализующие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 (далее - организация образования) и районным отделом образования – государственным учреждением «Аккайынский районный отдел образования» (далее – уполномоченный орган)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должно соответствовать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осуществляется ежедневно с 9.00 до 18.00 часов, за исключением выходных и праздничных дней, с перерывом на обед с 13.00 до 14.00 часов организацией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 на стендах, расположенных в здании организаций среднего образования, а также на официальном сайте уполномоченного органа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не имеющим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обучающимся, временно проживающим за рубежом или выезжающим на постоянное место жительства, либо обучающимся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не завершившим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в организацию образования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образования выдает получателю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 после принятия документов в работу осуществляет проверку полноты и достоверности поступивших документов 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организации образования подписывает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ответственное лицо организации образования выдает получателю разрешение на обучение в форме экстерната,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организации образования, составляет один сотрудник.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4.Описание порядка действия (взаимодействия) в процессе оказания государственной услуги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подает заявление в произвольной форме на имя руководителя организации образования не позднее 1 декабря текущего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о допуске экстерна к итоговой аттестации принимается педагогическим советом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о допуске лиц к аттестации в форме экстерната издается организацией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  являются руководители и должностные лица уполномоченного органа, организации образования, участвующие в процессе оказания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отдел образования» Северо –Казахстанской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Аккайынский район, село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Труда 16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8-71532-2-10-05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5173"/>
        <w:gridCol w:w="2490"/>
        <w:gridCol w:w="3358"/>
        <w:gridCol w:w="2161"/>
      </w:tblGrid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«Аралагашская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с.Аралагаш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52641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«Астраханская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с.Астраханка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29149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«Власовская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 Власовка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27598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«Ивановская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Ивановка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52369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«Киялинская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 Киялы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25535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«Ленинская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 Ленинское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29472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«Полтавская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 Полтавка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26386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«Рублевская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 Рублевка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27419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«Смирновская средняя школа № 1»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 Смирново, ул. Труда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21168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«Смирновская средняя школа №2»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область, Аккайынский район, с. Смирново, ул. Труда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21245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«Смирновская средняя школа № 3»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с. Смирново, ул. Пушкина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22249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«Советская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Трудовое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52649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«Токушинская школа гимназия»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Токуши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26625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«Чаглинская школа-агролицей»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а. Шагалалы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23631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«Черкасская средняя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Черкасское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52209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«Безлесенская основная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Безлесное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51305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«Дайындыкская основная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Дайындык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29438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«Добровольская основная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Добровольское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51173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«Камышловская основная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Камышлово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52090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«Кучковская основная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Кучковка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51585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«Степная основная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Степное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51721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«Тюменская основная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Тюменка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52089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«Коктерекская начальная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Коктерек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21303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«Канжигалинская начальная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Кежигалы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51307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«Новороссийская начальная школа» государственного учреждения «Аккайынский районный отдел образования» акимата Аккайынского района Северо-Казахстанской области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с. Новороссийка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52516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877"/>
        <w:gridCol w:w="4490"/>
        <w:gridCol w:w="5306"/>
        <w:gridCol w:w="5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документов, указанных в пункте 12 настоящего Регламента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и достоверности поступивших документов и данных, подписание результата оказания государственной услуги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описи с отметкой о дне получение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сразу при сдачи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 экстерната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основного среднего, общего среднего образования»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7122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