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0776" w14:textId="b800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Аккайынского района Северо-Казахстанской области,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19 ноября 2013 года N 277. Зарегистрировано Департаментом юстиции Северо-Казахстанской области 11 декабря 2013 года N 2422. Утратило силу постановлением акимата Аккайынского района Северо-Казахстанской области от 26 декабря 2013 года N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26.12.2013 </w:t>
      </w:r>
      <w:r>
        <w:rPr>
          <w:rFonts w:ascii="Times New Roman"/>
          <w:b w:val="false"/>
          <w:i w:val="false"/>
          <w:color w:val="ff0000"/>
          <w:sz w:val="28"/>
        </w:rPr>
        <w:t>N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Аккайынского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 течении шести месяцев после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проживающих на территории Аккайынского района Северо-Казахстанской области,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«Аккайынский районный отдел занятости и социальных программ» своевременно обеспечивать меры по содействию занятости и социальной защите лиц, дополнительно отнесенным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Аккайынского района Северо-Казахстанской области по социальным и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К.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