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9ac5" w14:textId="8ad9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Аккайынском районе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19 декабря 2013 года N 290. Зарегистрировано Департаментом юстиции Северо-Казахстанской области 14 января 2014 года N 2485. Утратило силу постановлением акимата Аккайынского района Северо-Казахстанской области от 6 февраля 2015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06.02.2015 </w:t>
      </w:r>
      <w:r>
        <w:rPr>
          <w:rFonts w:ascii="Times New Roman"/>
          <w:b w:val="false"/>
          <w:i w:val="false"/>
          <w:color w:val="ff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Аккайынском районе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их финансирования на 2014 год (далее по тексту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"Аккайынский районный отдел занятости и социальных программ" осуществлять направление безработных граждан на общественные работы в соответствии с утвержденным Перечнем, заключать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количестве заявленной потребности рабочих мест – 235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количестве утвержденной потребности рабочих мест – 235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Оплату труда общественных работников установить в размере минимальной заработной платы на соответствующий финансовый год. Финансирование организации общественных работ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Условия общественных работ определяются в соответствии с действующим трудовым законодательством Республики Казахстан, продолжительностью рабочей недели 5 дней с двумя выходными (суббота, воскресенье), восьми часовой рабочий день, обеденный перерыв 1 час 30 минут,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Аккайынского района Северо-Казахстанский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6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Кәдөш Н.С.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 исполнению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исполнению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Базылов Р.А.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"Канцелярия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Казахстан)"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Габдулин С.Ж.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Гриб В.В.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чрезвычайным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чрезвычайным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Елемесов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директора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архив"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культуры, архивов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документации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Младова Т.Н.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отдела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Аккайынскому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"Центр обслуживания населения"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Баекин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А.Х.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Прокурор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советник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"Прокуратура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декабря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Танкыбаев А.И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Аккайынского района Северо-Казахстанской области от 19 декабря 2013 года № 290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945"/>
        <w:gridCol w:w="1511"/>
        <w:gridCol w:w="8777"/>
        <w:gridCol w:w="240"/>
        <w:gridCol w:w="314"/>
        <w:gridCol w:w="6"/>
        <w:gridCol w:w="187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регионов (озеленение и благоустройство территорий (посадка деревьев, разбивка цветников), сохранение и развитие лесопаркового хозяйства, зон отдыха и туризма, отлов бродячих животных).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территорий площади – 40000 м., возле памятников, уборка от мусора улиц, прополка сорной травы – 20000 м., обрезка деревьев – 150 шт., уборка от мусора территорий – 10000 м., вырубка веток, кустарников, побелка деревьев – 100 шт. Побелка, покраска, частичная штукатурка памятников. Разбивка клумб, посадка деревьев - 2325 шт. Посадка саженцев – 1007 шт. Чистка фонтана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с. Смирново – 1983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территории, посадка деревьев и разбивка цветников), сохранение и развитие лесопаркового хозяйства, зон отдыха и туризма, отлов бродячих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от мусора – 38000 м., погрузка мусора – 15000 тонн. Высаживание саженцев по улицам – 50 шт., обрезка веток деревьев и кустарников – 1000 шт. Частичная побелка и покраска памятника. Уборка территории памятника от мусора – 200 м., погрузка мусора на телегу – 300 тонн.Разбивка клумб, посадка цветов, полив цветов, прополка клумб – 30 шт. Обкашивание кюветов и пустырей по улицам сел, уборка скошенной травы – 18000 м. Побелка электроопор по улицам сел - 160 шт. Уборка от мусора остановочного павильона – 100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50 тонн, чистка котла от шлака и вывоз его на улицу – 50 тонн, уборка прилегающей территории здания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 вокруг памятников – 15000 м., уборка от мусора территорий улиц по кюветам на въезде в село – 13500 км., побелка деревьев – 110 шт. Посадка саженцев – 70 шт., побелка столбов – 100 шт., побелка электроопор по трассе – 40 шт. Обкашивание кюветов и пустырей по улицам сел, уборка скошенной травы – 20000 м., разбивка цветочных клумб – 35 шт., посадка цветов, полив саженцев, прополка клумб, обрезка деревьев – 100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345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13000 м. Покраска скамеек – 10 шт., столбов – 70 шт., обрезка деревьев – 80 шт., чистка фонтана – 1 шт., вскапывание клумб, прополка и полив клумб – 35 шт. Обкашивание травы вдоль дорог, установка забора, ремонт забора – 15000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325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15000 м. на телегу вручную, высаживание саженцев по улицам сел – 80 шт. Обрезка веток деревьев и кустарников. Частичная штукатурка, побелка и покраска мемориала и обелисков славы, уборка территории от мусора – 17000 м. Разбивка клумб, посадка цветов, полив цветов и прополка клумб – 30 шт. Обкашивание кюветов и пустырей по улицам сел, уборка скошенной травы – 13000 м. Побелка электроопор – 40 шт. Покраска остановочного павильона, уборка прилегающей территории от мусора – 10 м. Очистка территорий от снега – 10000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четырем селам округа – 405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8 км., аллей – 800 м., посадка саженцев – 50 шт., побелка деревьев и столбов – 70 шт., разбивка клумб и посадка цветов – 30 шт., скашивание травы по улицам и кюветам – 900 м. Обрезка веток деревьев и кустарников, частичная штукатурка -5 кв.м., покраска ограждения – 9 кв.м., побелка мемориала и обелисков славы – 2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364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Киялинского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12000 м., обрезка деревьев, посадка деревьев, побелка столбов, побелка деревьев – 100 шт., вырубка полыни, лопуха, погрузка, разгрузка и вывоз мусора – 1500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800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10000 м., прополка территорий улиц от сорной травы – 13000 м., посадка деревьев – 70 шт., высадка цветов рассады и полив – 50 шт. Частичная штукатурка, побелка покраска памятника. Вырубка деревьев в алее первоцелинника – 2500 кв.м., сжигание мусора – 5000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484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13000 м., территории вокруг кладбища – 300 м., разбивка клумб – 100 шт., ремонт забора, обрезка и вырубка молодой поросли – 1300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120 тонн, чистка котла от шлака и вывоз его на улицу – 100 тонн, уборка прилегающей территории здания – 500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Токушинского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20000 м., погрузка мусора вручную на трактор, вывозка. Уборка мусора по обочинам дорог, прополка сорной растительности по улицам сел, по обочинам дорог – 40000 м. Обрезка деревьев и кустарников – 200 шт. Побелка опор по улицам сел - 50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Токуши, с. Камышлово, с. Тюменка – 886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Шагалалы"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от мусора – 49000 м., погрузка мусора на телегу – 14000 тонн.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Высаживание саженцев по улицам сел. Обрезка веток деревьев и кустарников – 250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Частичная штукатурка, побелка, покраска памятника. Уборка территории памятника от мусора – 300 м., погрузка мусора на телегу – 300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Разбивка клумб, посадка цветов, полив цветов, прополка клумб – 100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Обкашивание кюветов и пустырей по улицам сел, уборка скошенной травы 15000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Побелка электроопор по улицам сел – 250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Покраска остановочного павильона, уборка прилегающей территории от мусора – 200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ауыл Шагалалы, с. Степное, с. Южное – 564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Черкасского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– 12000 м., прополка сорной растительности по улицам села, обрезка деревьев – 300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15000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Черкасское с. Добровольское, с. Новоросийка – 557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"Аккайынский районный архив" управления культуры, архивов и документации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- 1200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Государственноеучреждение "Отдел внутренних дел Аккайынского района Департамента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450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вопросам занятости, сбор необходимых документов при назначении пособий – 650 дел, а также при направлении безработных на профессиональную подготовку и постановки на учет – 67 дел. Формирование дел – 700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Аккайынского района Департамента по чрезвычайным ситуациям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400 дел. Прием и регистрация входящей и исходящей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Аккайынского района государственного учреждения "Прокуратура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– 900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районный суд государственного учреждения "Канцелярия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делопроизводства, обработка архивных дел – 650 дел, разнесение повесток по адресам.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Аккайынского района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200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Аккайынского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- 3000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Аккайынского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- 4000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 филиала Республиканского государственного предприятия "Центр обслуживания населения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- 4000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- 2000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