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4061" w14:textId="8da4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Добровольское Черкасского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Черкасского сельского округа Аккайынского района Северо-Казахстанской области от 14 января 2013 года N 3. Зарегистрировано Департаментом юстиции Северо-Казахстанской области 13 февраля 2013 года N 2174.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Черкасского сельского округа Аккайынского района Северо-Казахстанской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Добровольское, аким Черкасского сельского округа Аккайынского района Северо-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улицам в селе Добровольское Черкасского сельского округа Аккайынского района Северо-Казахстанской области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Жумангаринов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января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января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Черкасского сельского округа Аккайынского района Северо-Казахстанской области от 14 января 2013 года № 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Добровольское Черкасского сельского округа Аккайынского района Северо-Казахстанской области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Московская;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Центральная;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Украинская.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