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3079" w14:textId="9413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 января 2013 года N 1. Зарегистрировано Департаментом юстиции Северо-Казахстанской области 8 февраля 2013 года N 2171.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оказываемыми местными исполнительными органами»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 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«Назначение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помощи», утвержденный постановлением акимата Айыртауского района Северо-Казахстанской области «Об утверждении регламентов государственных услуг, оказываемых государственным учреждением «Отдел занятости и социальных программ Айыртауского района Северо-Казахстанской области» от 31 августа 2012 года № 335 (зарегистрировано в Реестре государственной регистрации нормативных правовых актов за № 1849 от 13 сентября 2012 года, опубликовано 18 октября 2012 года в районных газетах «Айыртау таңы» № 42, «Айыртауские зори» №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Айыртауского района Северо-Казахстанской области Махметова.А.Г.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А.Сейфуллин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№ 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«Назначение жилищной помощи»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«Назначение жилищной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2)уполномоченный орган – государственное учреждение «Отдел занятости и социальных программ Айыртауского района Северо-Казахстанской области».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2.Государственная услуга «Назначение жилищной помощи» оказывается государственным учреждением «Отдел занятости и социальных программ Айыртауского района Северо-Казахстанской области» (далее - уполномоченный орган), а также через отдел по Айыртаускому району Филиала республиканского государственного предприятия «Центр обслуживания населения» по Северо-Казахстанской области (далее – центр), адресах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8.Полная информация о порядке оказания государственной услуги располагается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уполномоченного органа,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центра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14.В уполномоченном органе формы заявлений размещаются на специальной стойке в зале ожидания, и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телефон, адрес электронной почты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1)при обращении в уполномоченный орган посредством личного посещения получателем государственной услуги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1 (одного)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у получателя государственной услуги необходимый перечень документов, выдает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документы, проводит регистрацию обращения,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рассматривает поступившие документы на определение права получателя государственной услуги на получение жилищной помощи, готовит уведомление либо мотивированный ответ об отказе, и передает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уведомление либо мотивированный ответ об отказе, и передает ответственному специалисту уполномоченного органа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выдает расписку получателю государственной услуги с указанием даты, времени и места выдачи документов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документы, готовит уведомление,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рассматривает уведомление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0"/>
        <w:gridCol w:w="2804"/>
        <w:gridCol w:w="3631"/>
        <w:gridCol w:w="2825"/>
      </w:tblGrid>
      <w:tr>
        <w:trPr>
          <w:trHeight w:val="6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Айыртауского района Северо-Казахстанской области»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Айыртауский район село Саумалколь, улица Шокана Уалиханова, 42, адрес электронной почты: ro_ajyrta@bk.ru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8(71533)2-13-62, 2-14-48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160"/>
        <w:gridCol w:w="2475"/>
        <w:gridCol w:w="2638"/>
        <w:gridCol w:w="2838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Айытраускому району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Описание последовательности и взаимодействие административных действий (процедур)</w:t>
      </w:r>
    </w:p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в уполномоченном органе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3071"/>
        <w:gridCol w:w="2848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талона получателю государственной услуги, передача документов руководителю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определение ответственного исполнителя, наложение резолюции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для определения права получателя государственной услуги на получение жилищной помощи, подготовка уведомления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календарных дней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3809"/>
        <w:gridCol w:w="4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уведомления,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уполномоченного органа с участием центра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2283"/>
        <w:gridCol w:w="1408"/>
        <w:gridCol w:w="1829"/>
        <w:gridCol w:w="1882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составление реестра, отправление документов в уполномоченный орган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для определения права получателя государственной услуги на получение жилищной помощи, подготовка уведомления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одного раза в день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календарных дней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3152"/>
        <w:gridCol w:w="2764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назначении жилищной помощи или мотивированного ответа об отказе в предоставлении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мотивированного ответа об отказе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уведомления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 государственной услуги о получении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одного раза в день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Основной процесс.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104"/>
        <w:gridCol w:w="2972"/>
        <w:gridCol w:w="2682"/>
        <w:gridCol w:w="1960"/>
      </w:tblGrid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 центра, направление документов в уполномоченный орган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 для исполнения, наложение резолюции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заявления,подготовка уведомления,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получателю государственной услуги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уведомления. Передача уведомления в центр или выдача получателю государственной услуги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4. Варианты использования. Альтернативный процесс.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104"/>
        <w:gridCol w:w="2972"/>
        <w:gridCol w:w="2682"/>
        <w:gridCol w:w="1960"/>
      </w:tblGrid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передача в центр или выдача получателю государственной услуги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Схемы, отражающие взаимосвязь между логической последовательностью административных действий</w:t>
      </w:r>
    </w:p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Описание действий СФЕ при обращении получателя государственной услуги в уполномоченный орган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91567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центр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7884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