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01fef" w14:textId="0201f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Айыртауского района Северо-Казахстанской области,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16 января 2013 года N 40. Зарегистрировано Департаментом юстиции Северо-Казахстанской области 19 февраля 2013 года N 2185. Утратило силу (письмо акимата Айыртауского района Северо-Казахстанской области от 13 января 2014 года N 3.1.1-27/23)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акимата Айыртауского района Северо-Казахстанской области от 13 января 2014 года N 3.1.1-27/23)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Айыртауского района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акимата Айыртауского района Северо-Казахстанской области от 04.11.2013 </w:t>
      </w:r>
      <w:r>
        <w:rPr>
          <w:rFonts w:ascii="Times New Roman"/>
          <w:b w:val="false"/>
          <w:i w:val="false"/>
          <w:color w:val="000000"/>
          <w:sz w:val="28"/>
        </w:rPr>
        <w:t>N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целевые группы, проживающих на территории Айыртауского района Северо-Казахстанской области,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дополнительный перечень лиц, проживающих на территории Айыртауского района Северо-Казахстанской области, относящихся к целевым группам населения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в семьях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двенадцать и более месяцев не занимающиеся трудовой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Айыртауского района Северо-Казахстанской области Махметова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