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8784f" w14:textId="eb878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о дополнений в решение Айыртауского районного маслихата от 20 декабря 2012 года N 5-11-1 "О бюджете Айыртауского района на 2013-2015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Айыртауского района Северо-Казахстанской области от 29 марта 2013 года N 5-12-2. Зарегистрировано Департаментом юстиции Северо-Казахстанской области 15 апреля 2013 года N 2233. Утратило силу (письмо маслихата Айыртауского района Северо-Казахстанской области от 30 апреля 2015 года N 3.2.3-2/61)</w:t>
      </w:r>
    </w:p>
    <w:p>
      <w:pPr>
        <w:spacing w:after="0"/>
        <w:ind w:left="0"/>
        <w:jc w:val="left"/>
      </w:pPr>
      <w:r>
        <w:rPr>
          <w:rFonts w:ascii="Times New Roman"/>
          <w:b w:val="false"/>
          <w:i w:val="false"/>
          <w:color w:val="ff0000"/>
          <w:sz w:val="28"/>
        </w:rPr>
        <w:t>      Утратило силу (письмо маслихата Айыртауского района Северо-Казахстанской области от 30 апреля 2015 года N 3.2.3-2/61)</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104, </w:t>
      </w:r>
      <w:r>
        <w:rPr>
          <w:rFonts w:ascii="Times New Roman"/>
          <w:b w:val="false"/>
          <w:i w:val="false"/>
          <w:color w:val="000000"/>
          <w:sz w:val="28"/>
        </w:rPr>
        <w:t>статьей 106</w:t>
      </w:r>
      <w:r>
        <w:rPr>
          <w:rFonts w:ascii="Times New Roman"/>
          <w:b w:val="false"/>
          <w:i w:val="false"/>
          <w:color w:val="000000"/>
          <w:sz w:val="28"/>
        </w:rPr>
        <w:t xml:space="preserve">, </w:t>
      </w:r>
      <w:r>
        <w:rPr>
          <w:rFonts w:ascii="Times New Roman"/>
          <w:b w:val="false"/>
          <w:i w:val="false"/>
          <w:color w:val="000000"/>
          <w:sz w:val="28"/>
        </w:rPr>
        <w:t>пунктом 5</w:t>
      </w:r>
      <w:r>
        <w:rPr>
          <w:rFonts w:ascii="Times New Roman"/>
          <w:b w:val="false"/>
          <w:i w:val="false"/>
          <w:color w:val="000000"/>
          <w:sz w:val="28"/>
        </w:rPr>
        <w:t xml:space="preserve"> статьи 109, </w:t>
      </w:r>
      <w:r>
        <w:rPr>
          <w:rFonts w:ascii="Times New Roman"/>
          <w:b w:val="false"/>
          <w:i w:val="false"/>
          <w:color w:val="000000"/>
          <w:sz w:val="28"/>
        </w:rPr>
        <w:t>пунктом 1</w:t>
      </w:r>
      <w:r>
        <w:rPr>
          <w:rFonts w:ascii="Times New Roman"/>
          <w:b w:val="false"/>
          <w:i w:val="false"/>
          <w:color w:val="000000"/>
          <w:sz w:val="28"/>
        </w:rPr>
        <w:t xml:space="preserve"> статьи 111 Бюджетного кодекса Республики Казахстан от 4 декабря 2008 года,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Айыртауский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Внести в </w:t>
      </w:r>
      <w:r>
        <w:rPr>
          <w:rFonts w:ascii="Times New Roman"/>
          <w:b w:val="false"/>
          <w:i w:val="false"/>
          <w:color w:val="000000"/>
          <w:sz w:val="28"/>
        </w:rPr>
        <w:t>решение</w:t>
      </w:r>
      <w:r>
        <w:rPr>
          <w:rFonts w:ascii="Times New Roman"/>
          <w:b w:val="false"/>
          <w:i w:val="false"/>
          <w:color w:val="000000"/>
          <w:sz w:val="28"/>
        </w:rPr>
        <w:t xml:space="preserve"> Айыртауского районного маслихата "О бюджете Айыртауского района на 2013-2015 годы" от 20 декабря 2012 года № 5-11-1 (зарегистрировано в Реестре государственной регистрации нормативных правовых актов за № 2064 от 15 января 2013 года, опубликовано в газетах 24 января 2013 года "Айыртау таңы" № 4, 24 января 2013 года "Айыртауские зори" № 4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Утвердить бюджет Айыртауского района на 2013-2015 годы согласно приложениям 1, 2, 3, 4, 5, 6, 7, 8, 9 соответственно, в том числе на 2013 год в следующих объемах:</w:t>
      </w:r>
      <w:r>
        <w:br/>
      </w:r>
      <w:r>
        <w:rPr>
          <w:rFonts w:ascii="Times New Roman"/>
          <w:b w:val="false"/>
          <w:i w:val="false"/>
          <w:color w:val="000000"/>
          <w:sz w:val="28"/>
        </w:rPr>
        <w:t>
1) доходы – 3 930 227 тысяч тенге, в том числе по:</w:t>
      </w:r>
      <w:r>
        <w:br/>
      </w:r>
      <w:r>
        <w:rPr>
          <w:rFonts w:ascii="Times New Roman"/>
          <w:b w:val="false"/>
          <w:i w:val="false"/>
          <w:color w:val="000000"/>
          <w:sz w:val="28"/>
        </w:rPr>
        <w:t>
налоговым поступлениям – 469 802 тысячи тенге;</w:t>
      </w:r>
      <w:r>
        <w:br/>
      </w:r>
      <w:r>
        <w:rPr>
          <w:rFonts w:ascii="Times New Roman"/>
          <w:b w:val="false"/>
          <w:i w:val="false"/>
          <w:color w:val="000000"/>
          <w:sz w:val="28"/>
        </w:rPr>
        <w:t>
неналоговым поступлениям – 3 900 тысяч тенге;</w:t>
      </w:r>
      <w:r>
        <w:br/>
      </w:r>
      <w:r>
        <w:rPr>
          <w:rFonts w:ascii="Times New Roman"/>
          <w:b w:val="false"/>
          <w:i w:val="false"/>
          <w:color w:val="000000"/>
          <w:sz w:val="28"/>
        </w:rPr>
        <w:t>
поступления от продажи основного капитала - 18 200 тысяч тенге;</w:t>
      </w:r>
      <w:r>
        <w:br/>
      </w:r>
      <w:r>
        <w:rPr>
          <w:rFonts w:ascii="Times New Roman"/>
          <w:b w:val="false"/>
          <w:i w:val="false"/>
          <w:color w:val="000000"/>
          <w:sz w:val="28"/>
        </w:rPr>
        <w:t>
поступлениям трансфертов – 3 438 325 тысячи тенге;</w:t>
      </w:r>
      <w:r>
        <w:br/>
      </w:r>
      <w:r>
        <w:rPr>
          <w:rFonts w:ascii="Times New Roman"/>
          <w:b w:val="false"/>
          <w:i w:val="false"/>
          <w:color w:val="000000"/>
          <w:sz w:val="28"/>
        </w:rPr>
        <w:t>
2) затраты – 4 180 114,5 тысяч тенге;</w:t>
      </w:r>
      <w:r>
        <w:br/>
      </w:r>
      <w:r>
        <w:rPr>
          <w:rFonts w:ascii="Times New Roman"/>
          <w:b w:val="false"/>
          <w:i w:val="false"/>
          <w:color w:val="000000"/>
          <w:sz w:val="28"/>
        </w:rPr>
        <w:t>
3) чистое бюджетное кредитование – 70 125 тысяч тенге, в том числе:</w:t>
      </w:r>
      <w:r>
        <w:br/>
      </w:r>
      <w:r>
        <w:rPr>
          <w:rFonts w:ascii="Times New Roman"/>
          <w:b w:val="false"/>
          <w:i w:val="false"/>
          <w:color w:val="000000"/>
          <w:sz w:val="28"/>
        </w:rPr>
        <w:t>
бюджетные кредиты – 77 895 тысяч тенге;</w:t>
      </w:r>
      <w:r>
        <w:br/>
      </w:r>
      <w:r>
        <w:rPr>
          <w:rFonts w:ascii="Times New Roman"/>
          <w:b w:val="false"/>
          <w:i w:val="false"/>
          <w:color w:val="000000"/>
          <w:sz w:val="28"/>
        </w:rPr>
        <w:t>
погашение бюджетных кредитов – 7 770 тысяч тенге;</w:t>
      </w:r>
      <w:r>
        <w:br/>
      </w:r>
      <w:r>
        <w:rPr>
          <w:rFonts w:ascii="Times New Roman"/>
          <w:b w:val="false"/>
          <w:i w:val="false"/>
          <w:color w:val="000000"/>
          <w:sz w:val="28"/>
        </w:rPr>
        <w:t>
4) сальдо по операциям с финансовыми активами – 2000 тысяч тенге, в том числе:</w:t>
      </w:r>
      <w:r>
        <w:br/>
      </w:r>
      <w:r>
        <w:rPr>
          <w:rFonts w:ascii="Times New Roman"/>
          <w:b w:val="false"/>
          <w:i w:val="false"/>
          <w:color w:val="000000"/>
          <w:sz w:val="28"/>
        </w:rPr>
        <w:t>
приобретение финансовых активов – 2000 тысяч тенге;</w:t>
      </w:r>
      <w:r>
        <w:br/>
      </w:r>
      <w:r>
        <w:rPr>
          <w:rFonts w:ascii="Times New Roman"/>
          <w:b w:val="false"/>
          <w:i w:val="false"/>
          <w:color w:val="000000"/>
          <w:sz w:val="28"/>
        </w:rPr>
        <w:t>
поступления от продажи финансовых активов государства – 0 тысяч тенге;</w:t>
      </w:r>
      <w:r>
        <w:br/>
      </w:r>
      <w:r>
        <w:rPr>
          <w:rFonts w:ascii="Times New Roman"/>
          <w:b w:val="false"/>
          <w:i w:val="false"/>
          <w:color w:val="000000"/>
          <w:sz w:val="28"/>
        </w:rPr>
        <w:t>
5) дефицит (профицит) бюджета – -322 012,5 тысяч тенге;</w:t>
      </w:r>
      <w:r>
        <w:br/>
      </w:r>
      <w:r>
        <w:rPr>
          <w:rFonts w:ascii="Times New Roman"/>
          <w:b w:val="false"/>
          <w:i w:val="false"/>
          <w:color w:val="000000"/>
          <w:sz w:val="28"/>
        </w:rPr>
        <w:t>
6) финансирование дефицита (использование профицита) бюджета – 322 012,5 тысяч тенге, в том числе:</w:t>
      </w:r>
      <w:r>
        <w:br/>
      </w:r>
      <w:r>
        <w:rPr>
          <w:rFonts w:ascii="Times New Roman"/>
          <w:b w:val="false"/>
          <w:i w:val="false"/>
          <w:color w:val="000000"/>
          <w:sz w:val="28"/>
        </w:rPr>
        <w:t>
поступление займов – 77 895 тысяч тенге;</w:t>
      </w:r>
      <w:r>
        <w:br/>
      </w:r>
      <w:r>
        <w:rPr>
          <w:rFonts w:ascii="Times New Roman"/>
          <w:b w:val="false"/>
          <w:i w:val="false"/>
          <w:color w:val="000000"/>
          <w:sz w:val="28"/>
        </w:rPr>
        <w:t>
погашение займов – 7 770 тысяч тенге;</w:t>
      </w:r>
      <w:r>
        <w:br/>
      </w:r>
      <w:r>
        <w:rPr>
          <w:rFonts w:ascii="Times New Roman"/>
          <w:b w:val="false"/>
          <w:i w:val="false"/>
          <w:color w:val="000000"/>
          <w:sz w:val="28"/>
        </w:rPr>
        <w:t>
используемые остатки бюджетных средств – 251 887,5 тысяч тенге.";</w:t>
      </w:r>
      <w:r>
        <w:br/>
      </w:r>
      <w:r>
        <w:rPr>
          <w:rFonts w:ascii="Times New Roman"/>
          <w:b w:val="false"/>
          <w:i w:val="false"/>
          <w:color w:val="000000"/>
          <w:sz w:val="28"/>
        </w:rPr>
        <w:t>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 Учесть в бюджете района на 2013 год целевые трансферты из республиканского бюджета следующих размерах:</w:t>
      </w:r>
      <w:r>
        <w:br/>
      </w:r>
      <w:r>
        <w:rPr>
          <w:rFonts w:ascii="Times New Roman"/>
          <w:b w:val="false"/>
          <w:i w:val="false"/>
          <w:color w:val="000000"/>
          <w:sz w:val="28"/>
        </w:rPr>
        <w:t>
1) 61940 тысяч тенге – на проведение противоэпизоотических мероприятий;</w:t>
      </w:r>
      <w:r>
        <w:br/>
      </w:r>
      <w:r>
        <w:rPr>
          <w:rFonts w:ascii="Times New Roman"/>
          <w:b w:val="false"/>
          <w:i w:val="false"/>
          <w:color w:val="000000"/>
          <w:sz w:val="28"/>
        </w:rPr>
        <w:t>
2) 11045 тысяч тенге - для реализации мер социальной поддержки специалистов;</w:t>
      </w:r>
      <w:r>
        <w:br/>
      </w:r>
      <w:r>
        <w:rPr>
          <w:rFonts w:ascii="Times New Roman"/>
          <w:b w:val="false"/>
          <w:i w:val="false"/>
          <w:color w:val="000000"/>
          <w:sz w:val="28"/>
        </w:rPr>
        <w:t>
3) 6195 тысяч тенге - на предоставление специальных социальных услуг, в том числе:</w:t>
      </w:r>
      <w:r>
        <w:br/>
      </w:r>
      <w:r>
        <w:rPr>
          <w:rFonts w:ascii="Times New Roman"/>
          <w:b w:val="false"/>
          <w:i w:val="false"/>
          <w:color w:val="000000"/>
          <w:sz w:val="28"/>
        </w:rPr>
        <w:t>
на введение стандартов специальных социальных услуг - 6195 тысяч тенге;</w:t>
      </w:r>
      <w:r>
        <w:br/>
      </w:r>
      <w:r>
        <w:rPr>
          <w:rFonts w:ascii="Times New Roman"/>
          <w:b w:val="false"/>
          <w:i w:val="false"/>
          <w:color w:val="000000"/>
          <w:sz w:val="28"/>
        </w:rPr>
        <w:t>
4) 67318 тысяч тенге – на реализацию государственного образовательного заказа в дошкольных организациях образования;</w:t>
      </w:r>
      <w:r>
        <w:br/>
      </w:r>
      <w:r>
        <w:rPr>
          <w:rFonts w:ascii="Times New Roman"/>
          <w:b w:val="false"/>
          <w:i w:val="false"/>
          <w:color w:val="000000"/>
          <w:sz w:val="28"/>
        </w:rPr>
        <w:t xml:space="preserve">
5) 13091 тысяча тенге - на реализацию Государственной программы развития образования Республики Казахстан на 2011-2020 годы, утвержденной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7 декабря 2010 года № 1118 "Об утверждении Государственной программы развития образования Республики Казахстан на 2011-2020 годы", в том числе:</w:t>
      </w:r>
      <w:r>
        <w:br/>
      </w:r>
      <w:r>
        <w:rPr>
          <w:rFonts w:ascii="Times New Roman"/>
          <w:b w:val="false"/>
          <w:i w:val="false"/>
          <w:color w:val="000000"/>
          <w:sz w:val="28"/>
        </w:rPr>
        <w:t>
на оснащение учебным оборудованием кабинетов физики, химии, биологии в государственных учреждениях основного среднего и общего среднего образования - 12291 тысяча тенге;</w:t>
      </w:r>
      <w:r>
        <w:br/>
      </w:r>
      <w:r>
        <w:rPr>
          <w:rFonts w:ascii="Times New Roman"/>
          <w:b w:val="false"/>
          <w:i w:val="false"/>
          <w:color w:val="000000"/>
          <w:sz w:val="28"/>
        </w:rPr>
        <w:t>
на обеспечение оборудованием, программным обеспечением детей-инвалидов, обучающихся на дому - 800 тысяч тенге;</w:t>
      </w:r>
      <w:r>
        <w:br/>
      </w:r>
      <w:r>
        <w:rPr>
          <w:rFonts w:ascii="Times New Roman"/>
          <w:b w:val="false"/>
          <w:i w:val="false"/>
          <w:color w:val="000000"/>
          <w:sz w:val="28"/>
        </w:rPr>
        <w:t>
6) 15754 тысяч тенге – на ежемесячную выплату денежных средств опекунам (попечителям) на содержание ребенка-сироты (детей-сирот), оставшегося без попечения родителей;</w:t>
      </w:r>
      <w:r>
        <w:br/>
      </w:r>
      <w:r>
        <w:rPr>
          <w:rFonts w:ascii="Times New Roman"/>
          <w:b w:val="false"/>
          <w:i w:val="false"/>
          <w:color w:val="000000"/>
          <w:sz w:val="28"/>
        </w:rPr>
        <w:t>
7) 33548 тысяч тенге - на увеличение размера доплаты за квалификационную категорию учителям школ и воспитателям дошкольных организаций образования;</w:t>
      </w:r>
      <w:r>
        <w:br/>
      </w:r>
      <w:r>
        <w:rPr>
          <w:rFonts w:ascii="Times New Roman"/>
          <w:b w:val="false"/>
          <w:i w:val="false"/>
          <w:color w:val="000000"/>
          <w:sz w:val="28"/>
        </w:rPr>
        <w:t>
8) 11831 тысяч тенге – на повышение оплаты труда учителям, прошедшим повышение квалификации по трехуровневой системе;</w:t>
      </w:r>
      <w:r>
        <w:br/>
      </w:r>
      <w:r>
        <w:rPr>
          <w:rFonts w:ascii="Times New Roman"/>
          <w:b w:val="false"/>
          <w:i w:val="false"/>
          <w:color w:val="000000"/>
          <w:sz w:val="28"/>
        </w:rPr>
        <w:t xml:space="preserve">
9) 32829 тысяч тенге – на реализацию мер по содействию экономическому развитию регионов в рамках Программы "Развитие регионов",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26 июля 2011 года № 862 "Об утверждении Программы "Развитие Регионов" (далее - Программа);</w:t>
      </w:r>
      <w:r>
        <w:br/>
      </w:r>
      <w:r>
        <w:rPr>
          <w:rFonts w:ascii="Times New Roman"/>
          <w:b w:val="false"/>
          <w:i w:val="false"/>
          <w:color w:val="000000"/>
          <w:sz w:val="28"/>
        </w:rPr>
        <w:t>
10) 664693 тысячи тенге – на развитие системы водоснабжения и водоотведения в сельских населенных пунктах.";</w:t>
      </w:r>
      <w:r>
        <w:br/>
      </w:r>
      <w:r>
        <w:rPr>
          <w:rFonts w:ascii="Times New Roman"/>
          <w:b w:val="false"/>
          <w:i w:val="false"/>
          <w:color w:val="000000"/>
          <w:sz w:val="28"/>
        </w:rPr>
        <w:t>
</w:t>
      </w:r>
      <w:r>
        <w:rPr>
          <w:rFonts w:ascii="Times New Roman"/>
          <w:b w:val="false"/>
          <w:i w:val="false"/>
          <w:color w:val="000000"/>
          <w:sz w:val="28"/>
        </w:rPr>
        <w:t>дополнить пунктом 11-1</w:t>
      </w:r>
      <w:r>
        <w:rPr>
          <w:rFonts w:ascii="Times New Roman"/>
          <w:b w:val="false"/>
          <w:i w:val="false"/>
          <w:color w:val="000000"/>
          <w:sz w:val="28"/>
        </w:rPr>
        <w:t xml:space="preserve"> следующего содержания:</w:t>
      </w:r>
      <w:r>
        <w:br/>
      </w:r>
      <w:r>
        <w:rPr>
          <w:rFonts w:ascii="Times New Roman"/>
          <w:b w:val="false"/>
          <w:i w:val="false"/>
          <w:color w:val="000000"/>
          <w:sz w:val="28"/>
        </w:rPr>
        <w:t>
"11-1. Предусмотреть расходы в бюджете района за счет свободных остатков бюджетных средств, сложившихся на начало финансового года и возврат целевых трансфертов республиканского и областного бюджетов, неиспользованных в 2012 году, согласно приложению 9.";</w:t>
      </w:r>
      <w:r>
        <w:br/>
      </w:r>
      <w:r>
        <w:rPr>
          <w:rFonts w:ascii="Times New Roman"/>
          <w:b w:val="false"/>
          <w:i w:val="false"/>
          <w:color w:val="000000"/>
          <w:sz w:val="28"/>
        </w:rPr>
        <w:t>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настоящему решению (прилагаются);</w:t>
      </w:r>
      <w:r>
        <w:br/>
      </w:r>
      <w:r>
        <w:rPr>
          <w:rFonts w:ascii="Times New Roman"/>
          <w:b w:val="false"/>
          <w:i w:val="false"/>
          <w:color w:val="000000"/>
          <w:sz w:val="28"/>
        </w:rPr>
        <w:t xml:space="preserve">
дополнить приложением 9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решению (прилагается).</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с 1 января 2013 года.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9"/>
        <w:gridCol w:w="4201"/>
      </w:tblGrid>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w:t>
            </w:r>
            <w:r>
              <w:br/>
            </w:r>
            <w:r>
              <w:rPr>
                <w:rFonts w:ascii="Times New Roman"/>
                <w:b w:val="false"/>
                <w:i/>
                <w:color w:val="000000"/>
                <w:sz w:val="20"/>
              </w:rPr>
              <w:t>ХII очередной сессии</w:t>
            </w:r>
            <w:r>
              <w:br/>
            </w:r>
            <w:r>
              <w:rPr>
                <w:rFonts w:ascii="Times New Roman"/>
                <w:b w:val="false"/>
                <w:i/>
                <w:color w:val="000000"/>
                <w:sz w:val="20"/>
              </w:rPr>
              <w:t xml:space="preserve">Айыртауского районного </w:t>
            </w:r>
            <w:r>
              <w:br/>
            </w:r>
            <w:r>
              <w:rPr>
                <w:rFonts w:ascii="Times New Roman"/>
                <w:b w:val="false"/>
                <w:i/>
                <w:color w:val="000000"/>
                <w:sz w:val="20"/>
              </w:rPr>
              <w:t>маслихата</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Казаркин</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И.о. секретаря Айыртауского </w:t>
            </w:r>
            <w:r>
              <w:br/>
            </w:r>
            <w:r>
              <w:rPr>
                <w:rFonts w:ascii="Times New Roman"/>
                <w:b w:val="false"/>
                <w:i/>
                <w:color w:val="000000"/>
                <w:sz w:val="20"/>
              </w:rPr>
              <w:t>районного маслихата</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Казаркин</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br/>
            </w:r>
            <w:r>
              <w:rPr>
                <w:rFonts w:ascii="Times New Roman"/>
                <w:b w:val="false"/>
                <w:i/>
                <w:color w:val="000000"/>
                <w:sz w:val="20"/>
              </w:rPr>
              <w:t xml:space="preserve">Начальник </w:t>
            </w:r>
            <w:r>
              <w:br/>
            </w:r>
            <w:r>
              <w:rPr>
                <w:rFonts w:ascii="Times New Roman"/>
                <w:b w:val="false"/>
                <w:i/>
                <w:color w:val="000000"/>
                <w:sz w:val="20"/>
              </w:rPr>
              <w:t>государственного учреждения</w:t>
            </w:r>
            <w:r>
              <w:br/>
            </w:r>
            <w:r>
              <w:rPr>
                <w:rFonts w:ascii="Times New Roman"/>
                <w:b w:val="false"/>
                <w:i/>
                <w:color w:val="000000"/>
                <w:sz w:val="20"/>
              </w:rPr>
              <w:t>"Отдел экономики и финансов</w:t>
            </w:r>
            <w:r>
              <w:br/>
            </w:r>
            <w:r>
              <w:rPr>
                <w:rFonts w:ascii="Times New Roman"/>
                <w:b w:val="false"/>
                <w:i/>
                <w:color w:val="000000"/>
                <w:sz w:val="20"/>
              </w:rPr>
              <w:t xml:space="preserve">Айыртауского района </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Рамазанова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к решению Айыртауского районного маслихата</w:t>
            </w:r>
            <w:r>
              <w:br/>
            </w:r>
            <w:r>
              <w:rPr>
                <w:rFonts w:ascii="Times New Roman"/>
                <w:b w:val="false"/>
                <w:i w:val="false"/>
                <w:color w:val="000000"/>
                <w:sz w:val="20"/>
              </w:rPr>
              <w:t xml:space="preserve">от 29 марта 2013 года № 5-12-2 </w:t>
            </w:r>
            <w:r>
              <w:br/>
            </w:r>
            <w:r>
              <w:rPr>
                <w:rFonts w:ascii="Times New Roman"/>
                <w:b w:val="false"/>
                <w:i w:val="false"/>
                <w:color w:val="000000"/>
                <w:sz w:val="20"/>
              </w:rPr>
              <w:t xml:space="preserve">Приложение 1 </w:t>
            </w:r>
            <w:r>
              <w:br/>
            </w:r>
            <w:r>
              <w:rPr>
                <w:rFonts w:ascii="Times New Roman"/>
                <w:b w:val="false"/>
                <w:i w:val="false"/>
                <w:color w:val="000000"/>
                <w:sz w:val="20"/>
              </w:rPr>
              <w:t>к решению Айыртауского районного маслихата</w:t>
            </w:r>
            <w:r>
              <w:br/>
            </w:r>
            <w:r>
              <w:rPr>
                <w:rFonts w:ascii="Times New Roman"/>
                <w:b w:val="false"/>
                <w:i w:val="false"/>
                <w:color w:val="000000"/>
                <w:sz w:val="20"/>
              </w:rPr>
              <w:t xml:space="preserve">от 20 декабря 2012 года № 5-11-1 </w:t>
            </w:r>
          </w:p>
        </w:tc>
      </w:tr>
    </w:tbl>
    <w:p>
      <w:pPr>
        <w:spacing w:after="0"/>
        <w:ind w:left="0"/>
        <w:jc w:val="left"/>
      </w:pPr>
      <w:r>
        <w:rPr>
          <w:rFonts w:ascii="Times New Roman"/>
          <w:b/>
          <w:i w:val="false"/>
          <w:color w:val="000000"/>
        </w:rPr>
        <w:t xml:space="preserve"> Бюджет Айыртауского района на 2013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182"/>
        <w:gridCol w:w="1182"/>
        <w:gridCol w:w="5656"/>
        <w:gridCol w:w="344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Категория</w:t>
            </w:r>
            <w:r>
              <w:br/>
            </w:r>
            <w:r>
              <w:rPr>
                <w:rFonts w:ascii="Times New Roman"/>
                <w:b w:val="false"/>
                <w:i w:val="false"/>
                <w:color w:val="000000"/>
                <w:sz w:val="20"/>
              </w:rPr>
              <w:t>
</w:t>
            </w:r>
          </w:p>
        </w:tc>
        <w:tc>
          <w:tcPr>
            <w:tcW w:w="5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3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Класс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w:t>
            </w:r>
            <w:r>
              <w:br/>
            </w:r>
            <w:r>
              <w:rPr>
                <w:rFonts w:ascii="Times New Roman"/>
                <w:b w:val="false"/>
                <w:i w:val="false"/>
                <w:color w:val="000000"/>
                <w:sz w:val="20"/>
              </w:rPr>
              <w:t>
класс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Доходы</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3 930 227</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Налоговые поступления</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469 802</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Социальный налог </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265 769</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Социальный налог </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265 769</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Налоги на собственность</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163 195</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Налоги на имущество</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97 383</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Земельный налог</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8 156</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Налог на транспортные средства </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52 956</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Единый земельный налог</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4 700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Внутренние налоги на товары, работы и услуги</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35 736</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Акцизы</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5 090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Поступления за использование природных и других ресурсов</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21 700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Сборы за ведение предпринимательской и профессиональной деятельности</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8 806</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Налог на игорный бизнес</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5 102</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Государственная пошлина </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5 102</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Неналоговые поступления</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3 900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Доходы от государственной собственности</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3 100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Доходы от аренды имущества, находящегося в государственной собственности</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3 100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 неналоговые поступления</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 неналоговые поступления</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Поступления от продажи основного капитала</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18 200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Продажа земли и нематериальных активов</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18 200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Продажа земли </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18 200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Поступления трансфертов </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3 438 325</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Трансферты из вышестоящих органов государственного управления</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3 438 325</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Трансферты из областного бюджета</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3 438 325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Функциональная группа</w:t>
            </w:r>
            <w:r>
              <w:br/>
            </w:r>
            <w:r>
              <w:rPr>
                <w:rFonts w:ascii="Times New Roman"/>
                <w:b w:val="false"/>
                <w:i w:val="false"/>
                <w:color w:val="000000"/>
                <w:sz w:val="20"/>
              </w:rPr>
              <w:t>
</w:t>
            </w:r>
          </w:p>
        </w:tc>
        <w:tc>
          <w:tcPr>
            <w:tcW w:w="5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3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Администра</w:t>
            </w:r>
            <w:r>
              <w:br/>
            </w:r>
            <w:r>
              <w:rPr>
                <w:rFonts w:ascii="Times New Roman"/>
                <w:b w:val="false"/>
                <w:i w:val="false"/>
                <w:color w:val="000000"/>
                <w:sz w:val="20"/>
              </w:rPr>
              <w:t>
тор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Програм 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Затраты</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4 180 114,5</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Государственные услуги общего характера</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257 658</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Аппарат маслихата района (города областного значения)</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12 849</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обеспечению деятельности маслихата района (города областного значения)</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12 496</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Аппарат акима района (города областного значения)</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66 644</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обеспечению деятельности акима района (города областного значения)</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62 252</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4 392</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151 223</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аула (села), аульного (сельского) округа</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150 923</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экономики и финансов района (города областного значения)</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26 942</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25 600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Проведение оценки имущества в целях налогообложения</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Приватизация, управление коммунальным имуществом, постприватизационная деятельность и регулирование споров, связанных с этим </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Учет, хранение, оценка и реализация имущества, поступившего в коммунальную собственность</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Оборона</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7 990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Аппарат акима района (города областного значения)</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7 990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Мероприятия в рамках исполнения всеобщей воинской обязанности</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6 974</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Предупреждение и ликвидация чрезвычайных ситуаций масштаба района (города областного значения)</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751</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Общественный порядок, безопасность, правовая, судебная, уголовно-исполнительная деятельность</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безопасности дорожного движения в населенных пунктах</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Образование</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2 475 384</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образования района (города областного значения)</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2 475 384</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Услуги по реализации государственной политики на местном уровне в области образования </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10 043</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Общеобразовательное обучение</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2 200 896</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Информатизация системы образования в государственных учреждениях образования района (города областного значения)</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7 962</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учреждений образования района (города областного значения)</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18 213</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Дополнительное образование для детей</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19 412</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деятельности организаций дошкольного воспитания и обучения</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119 435</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Ежемесячная выплата денежных средств опекунам (попечителям) на содержание ребенка-сироты (детей-сирот), и ребенка (детей), оставшегося без попечения родителей </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15 754</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Обеспечение оборудованием, программным обеспечением детей-инвалидов, обучающихся на дому </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Реализация государственного образовательного заказа в дошкольных организациях образования </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67 318</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подведомственных государственных учреждений и организаций</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15 551</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Социальная помощь и социальное обеспечение</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116 433</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занятости и социальных программ района (города областного значения)</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116 433</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24 134</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Программа занятости</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21 412</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1 021</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Государственная адресная социальная помощь</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7 100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Оказание жилищной помощи</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2 316</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7 260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Материальное обеспечение детей-инвалидов, воспитывающихся и обучающихся на дому</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1 156</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Оплата услуг по зачислению, выплате и доставке пособий и других социальных выплат</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1 715</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Оказание социальной помощи нуждающимся гражданам на дому</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32 325</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Государственные пособия на детей до 18 лет</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14 700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3 161</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Жилищно-коммунальное хозяйство</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1 007 789,6</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25 892</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Освещение улиц населенных пунктов</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12 969</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санитарии населенных пунктов</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762</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Содержание мест захоронений и погребение безродных</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Благоустройство и озеленение населенных пунктов</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7 339</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Организация водоснабжения населенных пунктов</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4 672</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23 483</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Функционирование системы водоснабжения и водоотведения</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23 483</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строительства района (города областного значения)</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958 414,6</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Проектирование, строительство и (или) приобретение жилья коммунального жилищного фонда </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4 009,2</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благоустройства городов и населенных пунктов</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12 512</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системы водоснабжения и водоотведения в сельских населенных пунктах</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731 162</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Строительство и (или) приобретение служебного жилища и развитие и (или) приобретение инженерно-коммуникационной инфраструктуры в рамках Программы занятости 2020</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210 731,4</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Культура, спорт, туризм и информационное пространство</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91 273,6</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культуры и развития языков района (города областного значения)</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63 227,6</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 и культуры</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7 561</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Поддержка культурно-досуговой работы</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28 701,6</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Функционирование районных (городских) библиотек</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26 039</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государственного языка и других языков народа Казахстана</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подведомственных государственных учреждений и организаций</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внутренней политики района (города областного значения)</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13 244</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7 477</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Услуги по проведению государственной информационной политики через газеты и журналы </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4 900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Реализация мероприятий в сфере молодежной политики</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проведению государственной информационной политики через телерадиовещание</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физической культуры и спорта района (города областного значения)</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14 802</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сфере физической культуры и спорта</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7 995</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Проведение спортивных соревнований на районном (города областного значения) уровне </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1 023</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Подготовка и участие членов сборных команд района (города областного значения) по различным видам спорта на областных спортивных соревнованиях</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5 726</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109 035</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земельных отношений района (города областного значения)</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19 806</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8 960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Земельно-хозяйственное устройство населенных пунктов</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4 715</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Землеустройство, проводимое при установлении границ городов районного значения, районов в городе, поселков аулов (сел), аульных (сельских) округов</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6 131</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сельского хозяйства и ветеринарии района (города областного значения)</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89 229</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сфере сельского хозяйства и ветеринарии</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15 483</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Создание информационных систем</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Организация отлова и уничтожения бродячих собак и кошек</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Проведение противоэпизоотических мероприятий</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61 940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Реализация мер по оказанию социальной поддержки специалистов</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11 045</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Промышленность, архитектурная, градостроительная и строительная деятельность</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8 506</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строительства района (города областного значения)</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8 506</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области строительства</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8 439</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Транспорт и коммуникации</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21 882</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21 882</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функционирования автомобильных дорог</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21 882</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64 234</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32 829</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Реализация мер по содействию экономическому развитию регионов в рамках Программы "Развитие регионов" </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32 829</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17 515</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 </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17 457</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экономики и финансов района (города областного значения)</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6 685</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Резерв местного исполнительного органа района (города областного значения) </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6 685</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предпринимательства района (города областного значения)</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7 205</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Услуги по реализации государственной политики на местном уровне в области развития предпринимательства и промышленности </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6 847</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Трансферты</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16 429,3</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экономики и финансов района (города областного значения)</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16 429,3</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Возврат неиспользованных (недоиспользованных) целевых трансфертов</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14 480,3</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1 949</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Чистое бюджетное кредитование</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70 125</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Бюджетные кредиты</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77 895</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77 895</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сельского хозяйства и ветеринарии района (города областного значения)</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77 895</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Бюджетные кредиты для реализации мер социальной поддержки специалистов</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77 895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Категория</w:t>
            </w:r>
            <w:r>
              <w:br/>
            </w:r>
            <w:r>
              <w:rPr>
                <w:rFonts w:ascii="Times New Roman"/>
                <w:b w:val="false"/>
                <w:i w:val="false"/>
                <w:color w:val="000000"/>
                <w:sz w:val="20"/>
              </w:rPr>
              <w:t>
</w:t>
            </w:r>
          </w:p>
        </w:tc>
        <w:tc>
          <w:tcPr>
            <w:tcW w:w="5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3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Класс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w:t>
            </w:r>
            <w:r>
              <w:br/>
            </w:r>
            <w:r>
              <w:rPr>
                <w:rFonts w:ascii="Times New Roman"/>
                <w:b w:val="false"/>
                <w:i w:val="false"/>
                <w:color w:val="000000"/>
                <w:sz w:val="20"/>
              </w:rPr>
              <w:t>
класс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Погашение бюджетных кредитов</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7 770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Погашение бюджетных кредитов</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7 770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Погашение бюджетных кредитов, выданных из государственного бюджета</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7 770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Сальдо по операциям с финансовыми активами</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Функциональная группа</w:t>
            </w:r>
            <w:r>
              <w:br/>
            </w:r>
            <w:r>
              <w:rPr>
                <w:rFonts w:ascii="Times New Roman"/>
                <w:b w:val="false"/>
                <w:i w:val="false"/>
                <w:color w:val="000000"/>
                <w:sz w:val="20"/>
              </w:rPr>
              <w:t>
</w:t>
            </w:r>
          </w:p>
        </w:tc>
        <w:tc>
          <w:tcPr>
            <w:tcW w:w="5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3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Администра</w:t>
            </w:r>
            <w:r>
              <w:br/>
            </w:r>
            <w:r>
              <w:rPr>
                <w:rFonts w:ascii="Times New Roman"/>
                <w:b w:val="false"/>
                <w:i w:val="false"/>
                <w:color w:val="000000"/>
                <w:sz w:val="20"/>
              </w:rPr>
              <w:t>
тор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Программа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Приобретение финансовых активов</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Формирование или увеличение уставного капитала юридических лиц</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экономики и финансов района (города областного значения)</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Формирование или увеличение уставного капитала юридических лиц</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Категория</w:t>
            </w:r>
            <w:r>
              <w:br/>
            </w:r>
            <w:r>
              <w:rPr>
                <w:rFonts w:ascii="Times New Roman"/>
                <w:b w:val="false"/>
                <w:i w:val="false"/>
                <w:color w:val="000000"/>
                <w:sz w:val="20"/>
              </w:rPr>
              <w:t>
</w:t>
            </w:r>
          </w:p>
        </w:tc>
        <w:tc>
          <w:tcPr>
            <w:tcW w:w="5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3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Класс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w:t>
            </w:r>
            <w:r>
              <w:br/>
            </w:r>
            <w:r>
              <w:rPr>
                <w:rFonts w:ascii="Times New Roman"/>
                <w:b w:val="false"/>
                <w:i w:val="false"/>
                <w:color w:val="000000"/>
                <w:sz w:val="20"/>
              </w:rPr>
              <w:t>
класс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Поступления от продажи финансовых активов государства</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Поступления от продажи финансовых активов государства</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Поступления от продажи финансовых активов внутри страны</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Дефицит (профицит) бюджета</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-322 012,5</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Финансирование дефицита (использование профицита) бюджета</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322 012,5</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Поступления займов</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77 895 </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Внутренние государственные займы</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77 895</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Договоры займа</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77 895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Функциональная группа</w:t>
            </w:r>
            <w:r>
              <w:br/>
            </w:r>
            <w:r>
              <w:rPr>
                <w:rFonts w:ascii="Times New Roman"/>
                <w:b w:val="false"/>
                <w:i w:val="false"/>
                <w:color w:val="000000"/>
                <w:sz w:val="20"/>
              </w:rPr>
              <w:t>
</w:t>
            </w:r>
          </w:p>
        </w:tc>
        <w:tc>
          <w:tcPr>
            <w:tcW w:w="5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3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Администра</w:t>
            </w:r>
            <w:r>
              <w:br/>
            </w:r>
            <w:r>
              <w:rPr>
                <w:rFonts w:ascii="Times New Roman"/>
                <w:b w:val="false"/>
                <w:i w:val="false"/>
                <w:color w:val="000000"/>
                <w:sz w:val="20"/>
              </w:rPr>
              <w:t>
тор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Программа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Погашение займов</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7 770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экономики и финансов района (города областного значения)</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7 770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Погашение долга местного исполнительного органа перед вышестоящим бюджетом</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7 770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Категория</w:t>
            </w:r>
            <w:r>
              <w:br/>
            </w:r>
            <w:r>
              <w:rPr>
                <w:rFonts w:ascii="Times New Roman"/>
                <w:b w:val="false"/>
                <w:i w:val="false"/>
                <w:color w:val="000000"/>
                <w:sz w:val="20"/>
              </w:rPr>
              <w:t>
</w:t>
            </w:r>
          </w:p>
        </w:tc>
        <w:tc>
          <w:tcPr>
            <w:tcW w:w="5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Класс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w:t>
            </w:r>
            <w:r>
              <w:br/>
            </w:r>
            <w:r>
              <w:rPr>
                <w:rFonts w:ascii="Times New Roman"/>
                <w:b w:val="false"/>
                <w:i w:val="false"/>
                <w:color w:val="000000"/>
                <w:sz w:val="20"/>
              </w:rPr>
              <w:t>
класс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Используемые остатки бюджетных средств</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251 887,5</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Остатки бюджетных средств</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251 887,5</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Свободные остатки бюджетных средств</w:t>
            </w: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251 887,5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решению Айыртауского районного маслихата от 29 марта 2013 года № 5-12-2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w:t>
            </w:r>
            <w:r>
              <w:br/>
            </w:r>
            <w:r>
              <w:rPr>
                <w:rFonts w:ascii="Times New Roman"/>
                <w:b w:val="false"/>
                <w:i w:val="false"/>
                <w:color w:val="000000"/>
                <w:sz w:val="20"/>
              </w:rPr>
              <w:t>к решению Айыртауского районного маслихата</w:t>
            </w:r>
            <w:r>
              <w:br/>
            </w:r>
            <w:r>
              <w:rPr>
                <w:rFonts w:ascii="Times New Roman"/>
                <w:b w:val="false"/>
                <w:i w:val="false"/>
                <w:color w:val="000000"/>
                <w:sz w:val="20"/>
              </w:rPr>
              <w:t xml:space="preserve">от 20 декабря 2012 года № 5-11-1 </w:t>
            </w:r>
          </w:p>
        </w:tc>
      </w:tr>
    </w:tbl>
    <w:p>
      <w:pPr>
        <w:spacing w:after="0"/>
        <w:ind w:left="0"/>
        <w:jc w:val="left"/>
      </w:pPr>
      <w:r>
        <w:rPr>
          <w:rFonts w:ascii="Times New Roman"/>
          <w:b/>
          <w:i w:val="false"/>
          <w:color w:val="000000"/>
        </w:rPr>
        <w:t xml:space="preserve"> Бюджетные программы по сельским округам на 2013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
        <w:gridCol w:w="1226"/>
        <w:gridCol w:w="1226"/>
        <w:gridCol w:w="4727"/>
        <w:gridCol w:w="2308"/>
        <w:gridCol w:w="1949"/>
      </w:tblGrid>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наль</w:t>
            </w:r>
            <w:r>
              <w:br/>
            </w:r>
            <w:r>
              <w:rPr>
                <w:rFonts w:ascii="Times New Roman"/>
                <w:b w:val="false"/>
                <w:i w:val="false"/>
                <w:color w:val="000000"/>
                <w:sz w:val="20"/>
              </w:rPr>
              <w:t>
ная</w:t>
            </w:r>
            <w:r>
              <w:br/>
            </w:r>
            <w:r>
              <w:rPr>
                <w:rFonts w:ascii="Times New Roman"/>
                <w:b w:val="false"/>
                <w:i w:val="false"/>
                <w:color w:val="000000"/>
                <w:sz w:val="20"/>
              </w:rPr>
              <w:t>
груп</w:t>
            </w:r>
            <w:r>
              <w:br/>
            </w:r>
            <w:r>
              <w:rPr>
                <w:rFonts w:ascii="Times New Roman"/>
                <w:b w:val="false"/>
                <w:i w:val="false"/>
                <w:color w:val="000000"/>
                <w:sz w:val="20"/>
              </w:rPr>
              <w:t>
па</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Адми</w:t>
            </w:r>
            <w:r>
              <w:br/>
            </w:r>
            <w:r>
              <w:rPr>
                <w:rFonts w:ascii="Times New Roman"/>
                <w:b w:val="false"/>
                <w:i w:val="false"/>
                <w:color w:val="000000"/>
                <w:sz w:val="20"/>
              </w:rPr>
              <w:t>
нис</w:t>
            </w:r>
            <w:r>
              <w:br/>
            </w:r>
            <w:r>
              <w:rPr>
                <w:rFonts w:ascii="Times New Roman"/>
                <w:b w:val="false"/>
                <w:i w:val="false"/>
                <w:color w:val="000000"/>
                <w:sz w:val="20"/>
              </w:rPr>
              <w:t>
тра</w:t>
            </w:r>
            <w:r>
              <w:br/>
            </w:r>
            <w:r>
              <w:rPr>
                <w:rFonts w:ascii="Times New Roman"/>
                <w:b w:val="false"/>
                <w:i w:val="false"/>
                <w:color w:val="000000"/>
                <w:sz w:val="20"/>
              </w:rPr>
              <w:t xml:space="preserve">
тор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Программа</w:t>
            </w:r>
            <w:r>
              <w:br/>
            </w:r>
            <w:r>
              <w:rPr>
                <w:rFonts w:ascii="Times New Roman"/>
                <w:b w:val="false"/>
                <w:i w:val="false"/>
                <w:color w:val="000000"/>
                <w:sz w:val="20"/>
              </w:rPr>
              <w:t>
</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Всего</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том числе по сельским округам</w:t>
            </w: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Государственное учреждение "Аппарат акима Арыкбалыкского сельского округа"</w:t>
            </w: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Затраты</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209944</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15509</w:t>
            </w: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Государственные услуги общего характера</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151223</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12393</w:t>
            </w: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151223</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12393</w:t>
            </w: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аула (села), аульного (сельского) округа</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150923</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12393</w:t>
            </w: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Жилищно-коммунальное хозяйство</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25892</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w:t>
            </w: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25892</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w:t>
            </w: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Освещение улиц населенных пунктах</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12969</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w:t>
            </w: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санитарии населенных пунктов</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762</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Содержание мест захоронений и погребение безродных</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Благоустройство и озеленение населенных пунктов</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7339</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Организация водоснабжения населенных пунктов</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4672</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w:t>
            </w: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32829</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2572</w:t>
            </w: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32829</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2572</w:t>
            </w: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Реализация мер по содействию экономическому развитию регионов в рамках Программы "Развитие регионов"</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32829</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продолжение таблицы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5"/>
        <w:gridCol w:w="1805"/>
        <w:gridCol w:w="1805"/>
        <w:gridCol w:w="1469"/>
        <w:gridCol w:w="1805"/>
        <w:gridCol w:w="1805"/>
        <w:gridCol w:w="1806"/>
      </w:tblGrid>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w:t>
            </w:r>
            <w:r>
              <w:br/>
            </w:r>
            <w:r>
              <w:rPr>
                <w:rFonts w:ascii="Times New Roman"/>
                <w:b w:val="false"/>
                <w:i w:val="false"/>
                <w:color w:val="000000"/>
                <w:sz w:val="20"/>
              </w:rPr>
              <w:t>
ственное</w:t>
            </w:r>
            <w:r>
              <w:br/>
            </w:r>
            <w:r>
              <w:rPr>
                <w:rFonts w:ascii="Times New Roman"/>
                <w:b w:val="false"/>
                <w:i w:val="false"/>
                <w:color w:val="000000"/>
                <w:sz w:val="20"/>
              </w:rPr>
              <w:t>
учрежде</w:t>
            </w:r>
            <w:r>
              <w:br/>
            </w:r>
            <w:r>
              <w:rPr>
                <w:rFonts w:ascii="Times New Roman"/>
                <w:b w:val="false"/>
                <w:i w:val="false"/>
                <w:color w:val="000000"/>
                <w:sz w:val="20"/>
              </w:rPr>
              <w:t>
ние "Ап</w:t>
            </w:r>
            <w:r>
              <w:br/>
            </w:r>
            <w:r>
              <w:rPr>
                <w:rFonts w:ascii="Times New Roman"/>
                <w:b w:val="false"/>
                <w:i w:val="false"/>
                <w:color w:val="000000"/>
                <w:sz w:val="20"/>
              </w:rPr>
              <w:t>
парат</w:t>
            </w:r>
            <w:r>
              <w:br/>
            </w:r>
            <w:r>
              <w:rPr>
                <w:rFonts w:ascii="Times New Roman"/>
                <w:b w:val="false"/>
                <w:i w:val="false"/>
                <w:color w:val="000000"/>
                <w:sz w:val="20"/>
              </w:rPr>
              <w:t>
акима</w:t>
            </w:r>
            <w:r>
              <w:br/>
            </w:r>
            <w:r>
              <w:rPr>
                <w:rFonts w:ascii="Times New Roman"/>
                <w:b w:val="false"/>
                <w:i w:val="false"/>
                <w:color w:val="000000"/>
                <w:sz w:val="20"/>
              </w:rPr>
              <w:t>
Антонов</w:t>
            </w:r>
            <w:r>
              <w:br/>
            </w:r>
            <w:r>
              <w:rPr>
                <w:rFonts w:ascii="Times New Roman"/>
                <w:b w:val="false"/>
                <w:i w:val="false"/>
                <w:color w:val="000000"/>
                <w:sz w:val="20"/>
              </w:rPr>
              <w:t>
ского</w:t>
            </w:r>
            <w:r>
              <w:br/>
            </w:r>
            <w:r>
              <w:rPr>
                <w:rFonts w:ascii="Times New Roman"/>
                <w:b w:val="false"/>
                <w:i w:val="false"/>
                <w:color w:val="000000"/>
                <w:sz w:val="20"/>
              </w:rPr>
              <w:t>
сельско</w:t>
            </w:r>
            <w:r>
              <w:br/>
            </w:r>
            <w:r>
              <w:rPr>
                <w:rFonts w:ascii="Times New Roman"/>
                <w:b w:val="false"/>
                <w:i w:val="false"/>
                <w:color w:val="000000"/>
                <w:sz w:val="20"/>
              </w:rPr>
              <w:t>
го</w:t>
            </w:r>
            <w:r>
              <w:br/>
            </w:r>
            <w:r>
              <w:rPr>
                <w:rFonts w:ascii="Times New Roman"/>
                <w:b w:val="false"/>
                <w:i w:val="false"/>
                <w:color w:val="000000"/>
                <w:sz w:val="20"/>
              </w:rPr>
              <w:t>
округа"</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w:t>
            </w:r>
            <w:r>
              <w:br/>
            </w:r>
            <w:r>
              <w:rPr>
                <w:rFonts w:ascii="Times New Roman"/>
                <w:b w:val="false"/>
                <w:i w:val="false"/>
                <w:color w:val="000000"/>
                <w:sz w:val="20"/>
              </w:rPr>
              <w:t>
венное уч</w:t>
            </w:r>
            <w:r>
              <w:br/>
            </w:r>
            <w:r>
              <w:rPr>
                <w:rFonts w:ascii="Times New Roman"/>
                <w:b w:val="false"/>
                <w:i w:val="false"/>
                <w:color w:val="000000"/>
                <w:sz w:val="20"/>
              </w:rPr>
              <w:t>
реждение</w:t>
            </w:r>
            <w:r>
              <w:br/>
            </w:r>
            <w:r>
              <w:rPr>
                <w:rFonts w:ascii="Times New Roman"/>
                <w:b w:val="false"/>
                <w:i w:val="false"/>
                <w:color w:val="000000"/>
                <w:sz w:val="20"/>
              </w:rPr>
              <w:t>
"Аппарат</w:t>
            </w:r>
            <w:r>
              <w:br/>
            </w:r>
            <w:r>
              <w:rPr>
                <w:rFonts w:ascii="Times New Roman"/>
                <w:b w:val="false"/>
                <w:i w:val="false"/>
                <w:color w:val="000000"/>
                <w:sz w:val="20"/>
              </w:rPr>
              <w:t>
акима</w:t>
            </w:r>
            <w:r>
              <w:br/>
            </w:r>
            <w:r>
              <w:rPr>
                <w:rFonts w:ascii="Times New Roman"/>
                <w:b w:val="false"/>
                <w:i w:val="false"/>
                <w:color w:val="000000"/>
                <w:sz w:val="20"/>
              </w:rPr>
              <w:t>
Володарс</w:t>
            </w:r>
            <w:r>
              <w:br/>
            </w:r>
            <w:r>
              <w:rPr>
                <w:rFonts w:ascii="Times New Roman"/>
                <w:b w:val="false"/>
                <w:i w:val="false"/>
                <w:color w:val="000000"/>
                <w:sz w:val="20"/>
              </w:rPr>
              <w:t>
кого</w:t>
            </w:r>
            <w:r>
              <w:br/>
            </w:r>
            <w:r>
              <w:rPr>
                <w:rFonts w:ascii="Times New Roman"/>
                <w:b w:val="false"/>
                <w:i w:val="false"/>
                <w:color w:val="000000"/>
                <w:sz w:val="20"/>
              </w:rPr>
              <w:t>
сельского</w:t>
            </w:r>
            <w:r>
              <w:br/>
            </w:r>
            <w:r>
              <w:rPr>
                <w:rFonts w:ascii="Times New Roman"/>
                <w:b w:val="false"/>
                <w:i w:val="false"/>
                <w:color w:val="000000"/>
                <w:sz w:val="20"/>
              </w:rPr>
              <w:t>
округа"</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w:t>
            </w:r>
            <w:r>
              <w:br/>
            </w:r>
            <w:r>
              <w:rPr>
                <w:rFonts w:ascii="Times New Roman"/>
                <w:b w:val="false"/>
                <w:i w:val="false"/>
                <w:color w:val="000000"/>
                <w:sz w:val="20"/>
              </w:rPr>
              <w:t>
венное уч</w:t>
            </w:r>
            <w:r>
              <w:br/>
            </w:r>
            <w:r>
              <w:rPr>
                <w:rFonts w:ascii="Times New Roman"/>
                <w:b w:val="false"/>
                <w:i w:val="false"/>
                <w:color w:val="000000"/>
                <w:sz w:val="20"/>
              </w:rPr>
              <w:t>
реждение</w:t>
            </w:r>
            <w:r>
              <w:br/>
            </w:r>
            <w:r>
              <w:rPr>
                <w:rFonts w:ascii="Times New Roman"/>
                <w:b w:val="false"/>
                <w:i w:val="false"/>
                <w:color w:val="000000"/>
                <w:sz w:val="20"/>
              </w:rPr>
              <w:t>
"Аппарат</w:t>
            </w:r>
            <w:r>
              <w:br/>
            </w:r>
            <w:r>
              <w:rPr>
                <w:rFonts w:ascii="Times New Roman"/>
                <w:b w:val="false"/>
                <w:i w:val="false"/>
                <w:color w:val="000000"/>
                <w:sz w:val="20"/>
              </w:rPr>
              <w:t>
акима</w:t>
            </w:r>
            <w:r>
              <w:br/>
            </w:r>
            <w:r>
              <w:rPr>
                <w:rFonts w:ascii="Times New Roman"/>
                <w:b w:val="false"/>
                <w:i w:val="false"/>
                <w:color w:val="000000"/>
                <w:sz w:val="20"/>
              </w:rPr>
              <w:t>
Гусаковс</w:t>
            </w:r>
            <w:r>
              <w:br/>
            </w:r>
            <w:r>
              <w:rPr>
                <w:rFonts w:ascii="Times New Roman"/>
                <w:b w:val="false"/>
                <w:i w:val="false"/>
                <w:color w:val="000000"/>
                <w:sz w:val="20"/>
              </w:rPr>
              <w:t>
кого</w:t>
            </w:r>
            <w:r>
              <w:br/>
            </w:r>
            <w:r>
              <w:rPr>
                <w:rFonts w:ascii="Times New Roman"/>
                <w:b w:val="false"/>
                <w:i w:val="false"/>
                <w:color w:val="000000"/>
                <w:sz w:val="20"/>
              </w:rPr>
              <w:t>
сельского</w:t>
            </w:r>
            <w:r>
              <w:br/>
            </w:r>
            <w:r>
              <w:rPr>
                <w:rFonts w:ascii="Times New Roman"/>
                <w:b w:val="false"/>
                <w:i w:val="false"/>
                <w:color w:val="000000"/>
                <w:sz w:val="20"/>
              </w:rPr>
              <w:t>
округа"</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w:t>
            </w:r>
            <w:r>
              <w:br/>
            </w:r>
            <w:r>
              <w:rPr>
                <w:rFonts w:ascii="Times New Roman"/>
                <w:b w:val="false"/>
                <w:i w:val="false"/>
                <w:color w:val="000000"/>
                <w:sz w:val="20"/>
              </w:rPr>
              <w:t>
венное</w:t>
            </w:r>
            <w:r>
              <w:br/>
            </w:r>
            <w:r>
              <w:rPr>
                <w:rFonts w:ascii="Times New Roman"/>
                <w:b w:val="false"/>
                <w:i w:val="false"/>
                <w:color w:val="000000"/>
                <w:sz w:val="20"/>
              </w:rPr>
              <w:t>
учреждение</w:t>
            </w:r>
            <w:r>
              <w:br/>
            </w:r>
            <w:r>
              <w:rPr>
                <w:rFonts w:ascii="Times New Roman"/>
                <w:b w:val="false"/>
                <w:i w:val="false"/>
                <w:color w:val="000000"/>
                <w:sz w:val="20"/>
              </w:rPr>
              <w:t>
"Аппарат</w:t>
            </w:r>
            <w:r>
              <w:br/>
            </w:r>
            <w:r>
              <w:rPr>
                <w:rFonts w:ascii="Times New Roman"/>
                <w:b w:val="false"/>
                <w:i w:val="false"/>
                <w:color w:val="000000"/>
                <w:sz w:val="20"/>
              </w:rPr>
              <w:t>
акима</w:t>
            </w:r>
            <w:r>
              <w:br/>
            </w:r>
            <w:r>
              <w:rPr>
                <w:rFonts w:ascii="Times New Roman"/>
                <w:b w:val="false"/>
                <w:i w:val="false"/>
                <w:color w:val="000000"/>
                <w:sz w:val="20"/>
              </w:rPr>
              <w:t>
Елецкого</w:t>
            </w:r>
            <w:r>
              <w:br/>
            </w:r>
            <w:r>
              <w:rPr>
                <w:rFonts w:ascii="Times New Roman"/>
                <w:b w:val="false"/>
                <w:i w:val="false"/>
                <w:color w:val="000000"/>
                <w:sz w:val="20"/>
              </w:rPr>
              <w:t>
сельского</w:t>
            </w:r>
            <w:r>
              <w:br/>
            </w:r>
            <w:r>
              <w:rPr>
                <w:rFonts w:ascii="Times New Roman"/>
                <w:b w:val="false"/>
                <w:i w:val="false"/>
                <w:color w:val="000000"/>
                <w:sz w:val="20"/>
              </w:rPr>
              <w:t>
округа"</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w:t>
            </w:r>
            <w:r>
              <w:br/>
            </w:r>
            <w:r>
              <w:rPr>
                <w:rFonts w:ascii="Times New Roman"/>
                <w:b w:val="false"/>
                <w:i w:val="false"/>
                <w:color w:val="000000"/>
                <w:sz w:val="20"/>
              </w:rPr>
              <w:t>
венное уч</w:t>
            </w:r>
            <w:r>
              <w:br/>
            </w:r>
            <w:r>
              <w:rPr>
                <w:rFonts w:ascii="Times New Roman"/>
                <w:b w:val="false"/>
                <w:i w:val="false"/>
                <w:color w:val="000000"/>
                <w:sz w:val="20"/>
              </w:rPr>
              <w:t>
реждение</w:t>
            </w:r>
            <w:r>
              <w:br/>
            </w:r>
            <w:r>
              <w:rPr>
                <w:rFonts w:ascii="Times New Roman"/>
                <w:b w:val="false"/>
                <w:i w:val="false"/>
                <w:color w:val="000000"/>
                <w:sz w:val="20"/>
              </w:rPr>
              <w:t>
"Аппарат</w:t>
            </w:r>
            <w:r>
              <w:br/>
            </w:r>
            <w:r>
              <w:rPr>
                <w:rFonts w:ascii="Times New Roman"/>
                <w:b w:val="false"/>
                <w:i w:val="false"/>
                <w:color w:val="000000"/>
                <w:sz w:val="20"/>
              </w:rPr>
              <w:t>
акима</w:t>
            </w:r>
            <w:r>
              <w:br/>
            </w:r>
            <w:r>
              <w:rPr>
                <w:rFonts w:ascii="Times New Roman"/>
                <w:b w:val="false"/>
                <w:i w:val="false"/>
                <w:color w:val="000000"/>
                <w:sz w:val="20"/>
              </w:rPr>
              <w:t>
Жетыколь</w:t>
            </w:r>
            <w:r>
              <w:br/>
            </w:r>
            <w:r>
              <w:rPr>
                <w:rFonts w:ascii="Times New Roman"/>
                <w:b w:val="false"/>
                <w:i w:val="false"/>
                <w:color w:val="000000"/>
                <w:sz w:val="20"/>
              </w:rPr>
              <w:t>
ского</w:t>
            </w:r>
            <w:r>
              <w:br/>
            </w:r>
            <w:r>
              <w:rPr>
                <w:rFonts w:ascii="Times New Roman"/>
                <w:b w:val="false"/>
                <w:i w:val="false"/>
                <w:color w:val="000000"/>
                <w:sz w:val="20"/>
              </w:rPr>
              <w:t>
сельского</w:t>
            </w:r>
            <w:r>
              <w:br/>
            </w:r>
            <w:r>
              <w:rPr>
                <w:rFonts w:ascii="Times New Roman"/>
                <w:b w:val="false"/>
                <w:i w:val="false"/>
                <w:color w:val="000000"/>
                <w:sz w:val="20"/>
              </w:rPr>
              <w:t>
округа"</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w:t>
            </w:r>
            <w:r>
              <w:br/>
            </w:r>
            <w:r>
              <w:rPr>
                <w:rFonts w:ascii="Times New Roman"/>
                <w:b w:val="false"/>
                <w:i w:val="false"/>
                <w:color w:val="000000"/>
                <w:sz w:val="20"/>
              </w:rPr>
              <w:t>
венное уч</w:t>
            </w:r>
            <w:r>
              <w:br/>
            </w:r>
            <w:r>
              <w:rPr>
                <w:rFonts w:ascii="Times New Roman"/>
                <w:b w:val="false"/>
                <w:i w:val="false"/>
                <w:color w:val="000000"/>
                <w:sz w:val="20"/>
              </w:rPr>
              <w:t>
реждение</w:t>
            </w:r>
            <w:r>
              <w:br/>
            </w:r>
            <w:r>
              <w:rPr>
                <w:rFonts w:ascii="Times New Roman"/>
                <w:b w:val="false"/>
                <w:i w:val="false"/>
                <w:color w:val="000000"/>
                <w:sz w:val="20"/>
              </w:rPr>
              <w:t>
"Аппарат</w:t>
            </w:r>
            <w:r>
              <w:br/>
            </w:r>
            <w:r>
              <w:rPr>
                <w:rFonts w:ascii="Times New Roman"/>
                <w:b w:val="false"/>
                <w:i w:val="false"/>
                <w:color w:val="000000"/>
                <w:sz w:val="20"/>
              </w:rPr>
              <w:t>
акима</w:t>
            </w:r>
            <w:r>
              <w:br/>
            </w:r>
            <w:r>
              <w:rPr>
                <w:rFonts w:ascii="Times New Roman"/>
                <w:b w:val="false"/>
                <w:i w:val="false"/>
                <w:color w:val="000000"/>
                <w:sz w:val="20"/>
              </w:rPr>
              <w:t>
Имантаус</w:t>
            </w:r>
            <w:r>
              <w:br/>
            </w:r>
            <w:r>
              <w:rPr>
                <w:rFonts w:ascii="Times New Roman"/>
                <w:b w:val="false"/>
                <w:i w:val="false"/>
                <w:color w:val="000000"/>
                <w:sz w:val="20"/>
              </w:rPr>
              <w:t>
кого</w:t>
            </w:r>
            <w:r>
              <w:br/>
            </w:r>
            <w:r>
              <w:rPr>
                <w:rFonts w:ascii="Times New Roman"/>
                <w:b w:val="false"/>
                <w:i w:val="false"/>
                <w:color w:val="000000"/>
                <w:sz w:val="20"/>
              </w:rPr>
              <w:t>
сельского</w:t>
            </w:r>
            <w:r>
              <w:br/>
            </w:r>
            <w:r>
              <w:rPr>
                <w:rFonts w:ascii="Times New Roman"/>
                <w:b w:val="false"/>
                <w:i w:val="false"/>
                <w:color w:val="000000"/>
                <w:sz w:val="20"/>
              </w:rPr>
              <w:t>
округа"</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w:t>
            </w:r>
            <w:r>
              <w:br/>
            </w:r>
            <w:r>
              <w:rPr>
                <w:rFonts w:ascii="Times New Roman"/>
                <w:b w:val="false"/>
                <w:i w:val="false"/>
                <w:color w:val="000000"/>
                <w:sz w:val="20"/>
              </w:rPr>
              <w:t>
венное</w:t>
            </w:r>
            <w:r>
              <w:br/>
            </w:r>
            <w:r>
              <w:rPr>
                <w:rFonts w:ascii="Times New Roman"/>
                <w:b w:val="false"/>
                <w:i w:val="false"/>
                <w:color w:val="000000"/>
                <w:sz w:val="20"/>
              </w:rPr>
              <w:t>
учреждение</w:t>
            </w:r>
            <w:r>
              <w:br/>
            </w:r>
            <w:r>
              <w:rPr>
                <w:rFonts w:ascii="Times New Roman"/>
                <w:b w:val="false"/>
                <w:i w:val="false"/>
                <w:color w:val="000000"/>
                <w:sz w:val="20"/>
              </w:rPr>
              <w:t>
"Аппарат</w:t>
            </w:r>
            <w:r>
              <w:br/>
            </w:r>
            <w:r>
              <w:rPr>
                <w:rFonts w:ascii="Times New Roman"/>
                <w:b w:val="false"/>
                <w:i w:val="false"/>
                <w:color w:val="000000"/>
                <w:sz w:val="20"/>
              </w:rPr>
              <w:t>
акима</w:t>
            </w:r>
            <w:r>
              <w:br/>
            </w:r>
            <w:r>
              <w:rPr>
                <w:rFonts w:ascii="Times New Roman"/>
                <w:b w:val="false"/>
                <w:i w:val="false"/>
                <w:color w:val="000000"/>
                <w:sz w:val="20"/>
              </w:rPr>
              <w:t>
Казанского</w:t>
            </w:r>
            <w:r>
              <w:br/>
            </w:r>
            <w:r>
              <w:rPr>
                <w:rFonts w:ascii="Times New Roman"/>
                <w:b w:val="false"/>
                <w:i w:val="false"/>
                <w:color w:val="000000"/>
                <w:sz w:val="20"/>
              </w:rPr>
              <w:t>
сельского</w:t>
            </w:r>
            <w:r>
              <w:br/>
            </w:r>
            <w:r>
              <w:rPr>
                <w:rFonts w:ascii="Times New Roman"/>
                <w:b w:val="false"/>
                <w:i w:val="false"/>
                <w:color w:val="000000"/>
                <w:sz w:val="20"/>
              </w:rPr>
              <w:t>
округа"</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14901</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35692</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10844</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8666</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11713</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13212</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12962</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10961</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15017</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9844</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7904</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9713</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11632</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9222</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10961</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15017</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9844</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7904</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9713</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11632</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9222</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10961</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15017</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9844</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7604</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9713</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11632</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9222</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18675</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18675</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829</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10424</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505</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762</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7339</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1111</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762</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3192</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762</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3192</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762</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продолжение таблицы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5"/>
        <w:gridCol w:w="1805"/>
        <w:gridCol w:w="1805"/>
        <w:gridCol w:w="1805"/>
        <w:gridCol w:w="1469"/>
        <w:gridCol w:w="1805"/>
        <w:gridCol w:w="1806"/>
      </w:tblGrid>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w:t>
            </w:r>
            <w:r>
              <w:br/>
            </w:r>
            <w:r>
              <w:rPr>
                <w:rFonts w:ascii="Times New Roman"/>
                <w:b w:val="false"/>
                <w:i w:val="false"/>
                <w:color w:val="000000"/>
                <w:sz w:val="20"/>
              </w:rPr>
              <w:t>
твенное</w:t>
            </w:r>
            <w:r>
              <w:br/>
            </w:r>
            <w:r>
              <w:rPr>
                <w:rFonts w:ascii="Times New Roman"/>
                <w:b w:val="false"/>
                <w:i w:val="false"/>
                <w:color w:val="000000"/>
                <w:sz w:val="20"/>
              </w:rPr>
              <w:t>
учрежде</w:t>
            </w:r>
            <w:r>
              <w:br/>
            </w:r>
            <w:r>
              <w:rPr>
                <w:rFonts w:ascii="Times New Roman"/>
                <w:b w:val="false"/>
                <w:i w:val="false"/>
                <w:color w:val="000000"/>
                <w:sz w:val="20"/>
              </w:rPr>
              <w:t>
ние</w:t>
            </w:r>
            <w:r>
              <w:br/>
            </w:r>
            <w:r>
              <w:rPr>
                <w:rFonts w:ascii="Times New Roman"/>
                <w:b w:val="false"/>
                <w:i w:val="false"/>
                <w:color w:val="000000"/>
                <w:sz w:val="20"/>
              </w:rPr>
              <w:t>
"Аппарат</w:t>
            </w:r>
            <w:r>
              <w:br/>
            </w:r>
            <w:r>
              <w:rPr>
                <w:rFonts w:ascii="Times New Roman"/>
                <w:b w:val="false"/>
                <w:i w:val="false"/>
                <w:color w:val="000000"/>
                <w:sz w:val="20"/>
              </w:rPr>
              <w:t>
акима</w:t>
            </w:r>
            <w:r>
              <w:br/>
            </w:r>
            <w:r>
              <w:rPr>
                <w:rFonts w:ascii="Times New Roman"/>
                <w:b w:val="false"/>
                <w:i w:val="false"/>
                <w:color w:val="000000"/>
                <w:sz w:val="20"/>
              </w:rPr>
              <w:t>
Караталь</w:t>
            </w:r>
            <w:r>
              <w:br/>
            </w:r>
            <w:r>
              <w:rPr>
                <w:rFonts w:ascii="Times New Roman"/>
                <w:b w:val="false"/>
                <w:i w:val="false"/>
                <w:color w:val="000000"/>
                <w:sz w:val="20"/>
              </w:rPr>
              <w:t>
ского</w:t>
            </w:r>
            <w:r>
              <w:br/>
            </w:r>
            <w:r>
              <w:rPr>
                <w:rFonts w:ascii="Times New Roman"/>
                <w:b w:val="false"/>
                <w:i w:val="false"/>
                <w:color w:val="000000"/>
                <w:sz w:val="20"/>
              </w:rPr>
              <w:t>
сельско</w:t>
            </w:r>
            <w:r>
              <w:br/>
            </w:r>
            <w:r>
              <w:rPr>
                <w:rFonts w:ascii="Times New Roman"/>
                <w:b w:val="false"/>
                <w:i w:val="false"/>
                <w:color w:val="000000"/>
                <w:sz w:val="20"/>
              </w:rPr>
              <w:t>
го</w:t>
            </w:r>
            <w:r>
              <w:br/>
            </w:r>
            <w:r>
              <w:rPr>
                <w:rFonts w:ascii="Times New Roman"/>
                <w:b w:val="false"/>
                <w:i w:val="false"/>
                <w:color w:val="000000"/>
                <w:sz w:val="20"/>
              </w:rPr>
              <w:t>
округа"</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w:t>
            </w:r>
            <w:r>
              <w:br/>
            </w:r>
            <w:r>
              <w:rPr>
                <w:rFonts w:ascii="Times New Roman"/>
                <w:b w:val="false"/>
                <w:i w:val="false"/>
                <w:color w:val="000000"/>
                <w:sz w:val="20"/>
              </w:rPr>
              <w:t>
ствен</w:t>
            </w:r>
            <w:r>
              <w:br/>
            </w:r>
            <w:r>
              <w:rPr>
                <w:rFonts w:ascii="Times New Roman"/>
                <w:b w:val="false"/>
                <w:i w:val="false"/>
                <w:color w:val="000000"/>
                <w:sz w:val="20"/>
              </w:rPr>
              <w:t>
ное уч</w:t>
            </w:r>
            <w:r>
              <w:br/>
            </w:r>
            <w:r>
              <w:rPr>
                <w:rFonts w:ascii="Times New Roman"/>
                <w:b w:val="false"/>
                <w:i w:val="false"/>
                <w:color w:val="000000"/>
                <w:sz w:val="20"/>
              </w:rPr>
              <w:t>
режде</w:t>
            </w:r>
            <w:r>
              <w:br/>
            </w:r>
            <w:r>
              <w:rPr>
                <w:rFonts w:ascii="Times New Roman"/>
                <w:b w:val="false"/>
                <w:i w:val="false"/>
                <w:color w:val="000000"/>
                <w:sz w:val="20"/>
              </w:rPr>
              <w:t>
ние "Ап</w:t>
            </w:r>
            <w:r>
              <w:br/>
            </w:r>
            <w:r>
              <w:rPr>
                <w:rFonts w:ascii="Times New Roman"/>
                <w:b w:val="false"/>
                <w:i w:val="false"/>
                <w:color w:val="000000"/>
                <w:sz w:val="20"/>
              </w:rPr>
              <w:t>
парат</w:t>
            </w:r>
            <w:r>
              <w:br/>
            </w:r>
            <w:r>
              <w:rPr>
                <w:rFonts w:ascii="Times New Roman"/>
                <w:b w:val="false"/>
                <w:i w:val="false"/>
                <w:color w:val="000000"/>
                <w:sz w:val="20"/>
              </w:rPr>
              <w:t>
акима</w:t>
            </w:r>
            <w:r>
              <w:br/>
            </w:r>
            <w:r>
              <w:rPr>
                <w:rFonts w:ascii="Times New Roman"/>
                <w:b w:val="false"/>
                <w:i w:val="false"/>
                <w:color w:val="000000"/>
                <w:sz w:val="20"/>
              </w:rPr>
              <w:t>
Камсак</w:t>
            </w:r>
            <w:r>
              <w:br/>
            </w:r>
            <w:r>
              <w:rPr>
                <w:rFonts w:ascii="Times New Roman"/>
                <w:b w:val="false"/>
                <w:i w:val="false"/>
                <w:color w:val="000000"/>
                <w:sz w:val="20"/>
              </w:rPr>
              <w:t>
тинско</w:t>
            </w:r>
            <w:r>
              <w:br/>
            </w:r>
            <w:r>
              <w:rPr>
                <w:rFonts w:ascii="Times New Roman"/>
                <w:b w:val="false"/>
                <w:i w:val="false"/>
                <w:color w:val="000000"/>
                <w:sz w:val="20"/>
              </w:rPr>
              <w:t>
го сель</w:t>
            </w:r>
            <w:r>
              <w:br/>
            </w:r>
            <w:r>
              <w:rPr>
                <w:rFonts w:ascii="Times New Roman"/>
                <w:b w:val="false"/>
                <w:i w:val="false"/>
                <w:color w:val="000000"/>
                <w:sz w:val="20"/>
              </w:rPr>
              <w:t>
ского</w:t>
            </w:r>
            <w:r>
              <w:br/>
            </w:r>
            <w:r>
              <w:rPr>
                <w:rFonts w:ascii="Times New Roman"/>
                <w:b w:val="false"/>
                <w:i w:val="false"/>
                <w:color w:val="000000"/>
                <w:sz w:val="20"/>
              </w:rPr>
              <w:t>
округа"</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w:t>
            </w:r>
            <w:r>
              <w:br/>
            </w:r>
            <w:r>
              <w:rPr>
                <w:rFonts w:ascii="Times New Roman"/>
                <w:b w:val="false"/>
                <w:i w:val="false"/>
                <w:color w:val="000000"/>
                <w:sz w:val="20"/>
              </w:rPr>
              <w:t>
венное уч</w:t>
            </w:r>
            <w:r>
              <w:br/>
            </w:r>
            <w:r>
              <w:rPr>
                <w:rFonts w:ascii="Times New Roman"/>
                <w:b w:val="false"/>
                <w:i w:val="false"/>
                <w:color w:val="000000"/>
                <w:sz w:val="20"/>
              </w:rPr>
              <w:t>
реждение</w:t>
            </w:r>
            <w:r>
              <w:br/>
            </w:r>
            <w:r>
              <w:rPr>
                <w:rFonts w:ascii="Times New Roman"/>
                <w:b w:val="false"/>
                <w:i w:val="false"/>
                <w:color w:val="000000"/>
                <w:sz w:val="20"/>
              </w:rPr>
              <w:t>
"Аппарат</w:t>
            </w:r>
            <w:r>
              <w:br/>
            </w:r>
            <w:r>
              <w:rPr>
                <w:rFonts w:ascii="Times New Roman"/>
                <w:b w:val="false"/>
                <w:i w:val="false"/>
                <w:color w:val="000000"/>
                <w:sz w:val="20"/>
              </w:rPr>
              <w:t>
акима</w:t>
            </w:r>
            <w:r>
              <w:br/>
            </w:r>
            <w:r>
              <w:rPr>
                <w:rFonts w:ascii="Times New Roman"/>
                <w:b w:val="false"/>
                <w:i w:val="false"/>
                <w:color w:val="000000"/>
                <w:sz w:val="20"/>
              </w:rPr>
              <w:t>
Константи</w:t>
            </w:r>
            <w:r>
              <w:br/>
            </w:r>
            <w:r>
              <w:rPr>
                <w:rFonts w:ascii="Times New Roman"/>
                <w:b w:val="false"/>
                <w:i w:val="false"/>
                <w:color w:val="000000"/>
                <w:sz w:val="20"/>
              </w:rPr>
              <w:t>
новского</w:t>
            </w:r>
            <w:r>
              <w:br/>
            </w:r>
            <w:r>
              <w:rPr>
                <w:rFonts w:ascii="Times New Roman"/>
                <w:b w:val="false"/>
                <w:i w:val="false"/>
                <w:color w:val="000000"/>
                <w:sz w:val="20"/>
              </w:rPr>
              <w:t>
сельского</w:t>
            </w:r>
            <w:r>
              <w:br/>
            </w:r>
            <w:r>
              <w:rPr>
                <w:rFonts w:ascii="Times New Roman"/>
                <w:b w:val="false"/>
                <w:i w:val="false"/>
                <w:color w:val="000000"/>
                <w:sz w:val="20"/>
              </w:rPr>
              <w:t>
округа"</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w:t>
            </w:r>
            <w:r>
              <w:br/>
            </w:r>
            <w:r>
              <w:rPr>
                <w:rFonts w:ascii="Times New Roman"/>
                <w:b w:val="false"/>
                <w:i w:val="false"/>
                <w:color w:val="000000"/>
                <w:sz w:val="20"/>
              </w:rPr>
              <w:t>
венное уч</w:t>
            </w:r>
            <w:r>
              <w:br/>
            </w:r>
            <w:r>
              <w:rPr>
                <w:rFonts w:ascii="Times New Roman"/>
                <w:b w:val="false"/>
                <w:i w:val="false"/>
                <w:color w:val="000000"/>
                <w:sz w:val="20"/>
              </w:rPr>
              <w:t>
реждение</w:t>
            </w:r>
            <w:r>
              <w:br/>
            </w:r>
            <w:r>
              <w:rPr>
                <w:rFonts w:ascii="Times New Roman"/>
                <w:b w:val="false"/>
                <w:i w:val="false"/>
                <w:color w:val="000000"/>
                <w:sz w:val="20"/>
              </w:rPr>
              <w:t>
"Аппарат</w:t>
            </w:r>
            <w:r>
              <w:br/>
            </w:r>
            <w:r>
              <w:rPr>
                <w:rFonts w:ascii="Times New Roman"/>
                <w:b w:val="false"/>
                <w:i w:val="false"/>
                <w:color w:val="000000"/>
                <w:sz w:val="20"/>
              </w:rPr>
              <w:t>
акима Ло</w:t>
            </w:r>
            <w:r>
              <w:br/>
            </w:r>
            <w:r>
              <w:rPr>
                <w:rFonts w:ascii="Times New Roman"/>
                <w:b w:val="false"/>
                <w:i w:val="false"/>
                <w:color w:val="000000"/>
                <w:sz w:val="20"/>
              </w:rPr>
              <w:t>
бановско</w:t>
            </w:r>
            <w:r>
              <w:br/>
            </w:r>
            <w:r>
              <w:rPr>
                <w:rFonts w:ascii="Times New Roman"/>
                <w:b w:val="false"/>
                <w:i w:val="false"/>
                <w:color w:val="000000"/>
                <w:sz w:val="20"/>
              </w:rPr>
              <w:t>
го</w:t>
            </w:r>
            <w:r>
              <w:br/>
            </w:r>
            <w:r>
              <w:rPr>
                <w:rFonts w:ascii="Times New Roman"/>
                <w:b w:val="false"/>
                <w:i w:val="false"/>
                <w:color w:val="000000"/>
                <w:sz w:val="20"/>
              </w:rPr>
              <w:t>
сельского</w:t>
            </w:r>
            <w:r>
              <w:br/>
            </w:r>
            <w:r>
              <w:rPr>
                <w:rFonts w:ascii="Times New Roman"/>
                <w:b w:val="false"/>
                <w:i w:val="false"/>
                <w:color w:val="000000"/>
                <w:sz w:val="20"/>
              </w:rPr>
              <w:t>
округа"</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w:t>
            </w:r>
            <w:r>
              <w:br/>
            </w:r>
            <w:r>
              <w:rPr>
                <w:rFonts w:ascii="Times New Roman"/>
                <w:b w:val="false"/>
                <w:i w:val="false"/>
                <w:color w:val="000000"/>
                <w:sz w:val="20"/>
              </w:rPr>
              <w:t>
венное</w:t>
            </w:r>
            <w:r>
              <w:br/>
            </w:r>
            <w:r>
              <w:rPr>
                <w:rFonts w:ascii="Times New Roman"/>
                <w:b w:val="false"/>
                <w:i w:val="false"/>
                <w:color w:val="000000"/>
                <w:sz w:val="20"/>
              </w:rPr>
              <w:t>
учреждение</w:t>
            </w:r>
            <w:r>
              <w:br/>
            </w:r>
            <w:r>
              <w:rPr>
                <w:rFonts w:ascii="Times New Roman"/>
                <w:b w:val="false"/>
                <w:i w:val="false"/>
                <w:color w:val="000000"/>
                <w:sz w:val="20"/>
              </w:rPr>
              <w:t>
"Аппарат</w:t>
            </w:r>
            <w:r>
              <w:br/>
            </w:r>
            <w:r>
              <w:rPr>
                <w:rFonts w:ascii="Times New Roman"/>
                <w:b w:val="false"/>
                <w:i w:val="false"/>
                <w:color w:val="000000"/>
                <w:sz w:val="20"/>
              </w:rPr>
              <w:t>
акима Ниж</w:t>
            </w:r>
            <w:r>
              <w:br/>
            </w:r>
            <w:r>
              <w:rPr>
                <w:rFonts w:ascii="Times New Roman"/>
                <w:b w:val="false"/>
                <w:i w:val="false"/>
                <w:color w:val="000000"/>
                <w:sz w:val="20"/>
              </w:rPr>
              <w:t>
небурлукско</w:t>
            </w:r>
            <w:r>
              <w:br/>
            </w:r>
            <w:r>
              <w:rPr>
                <w:rFonts w:ascii="Times New Roman"/>
                <w:b w:val="false"/>
                <w:i w:val="false"/>
                <w:color w:val="000000"/>
                <w:sz w:val="20"/>
              </w:rPr>
              <w:t>
го округа"</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w:t>
            </w:r>
            <w:r>
              <w:br/>
            </w:r>
            <w:r>
              <w:rPr>
                <w:rFonts w:ascii="Times New Roman"/>
                <w:b w:val="false"/>
                <w:i w:val="false"/>
                <w:color w:val="000000"/>
                <w:sz w:val="20"/>
              </w:rPr>
              <w:t>
венное</w:t>
            </w:r>
            <w:r>
              <w:br/>
            </w:r>
            <w:r>
              <w:rPr>
                <w:rFonts w:ascii="Times New Roman"/>
                <w:b w:val="false"/>
                <w:i w:val="false"/>
                <w:color w:val="000000"/>
                <w:sz w:val="20"/>
              </w:rPr>
              <w:t>
учреждение</w:t>
            </w:r>
            <w:r>
              <w:br/>
            </w:r>
            <w:r>
              <w:rPr>
                <w:rFonts w:ascii="Times New Roman"/>
                <w:b w:val="false"/>
                <w:i w:val="false"/>
                <w:color w:val="000000"/>
                <w:sz w:val="20"/>
              </w:rPr>
              <w:t>
"Аппарат</w:t>
            </w:r>
            <w:r>
              <w:br/>
            </w:r>
            <w:r>
              <w:rPr>
                <w:rFonts w:ascii="Times New Roman"/>
                <w:b w:val="false"/>
                <w:i w:val="false"/>
                <w:color w:val="000000"/>
                <w:sz w:val="20"/>
              </w:rPr>
              <w:t>
акима Сы</w:t>
            </w:r>
            <w:r>
              <w:br/>
            </w:r>
            <w:r>
              <w:rPr>
                <w:rFonts w:ascii="Times New Roman"/>
                <w:b w:val="false"/>
                <w:i w:val="false"/>
                <w:color w:val="000000"/>
                <w:sz w:val="20"/>
              </w:rPr>
              <w:t>
рымбетско</w:t>
            </w:r>
            <w:r>
              <w:br/>
            </w:r>
            <w:r>
              <w:rPr>
                <w:rFonts w:ascii="Times New Roman"/>
                <w:b w:val="false"/>
                <w:i w:val="false"/>
                <w:color w:val="000000"/>
                <w:sz w:val="20"/>
              </w:rPr>
              <w:t>
го</w:t>
            </w:r>
            <w:r>
              <w:br/>
            </w:r>
            <w:r>
              <w:rPr>
                <w:rFonts w:ascii="Times New Roman"/>
                <w:b w:val="false"/>
                <w:i w:val="false"/>
                <w:color w:val="000000"/>
                <w:sz w:val="20"/>
              </w:rPr>
              <w:t>
сельского</w:t>
            </w:r>
            <w:r>
              <w:br/>
            </w:r>
            <w:r>
              <w:rPr>
                <w:rFonts w:ascii="Times New Roman"/>
                <w:b w:val="false"/>
                <w:i w:val="false"/>
                <w:color w:val="000000"/>
                <w:sz w:val="20"/>
              </w:rPr>
              <w:t>
округа"</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w:t>
            </w:r>
            <w:r>
              <w:br/>
            </w:r>
            <w:r>
              <w:rPr>
                <w:rFonts w:ascii="Times New Roman"/>
                <w:b w:val="false"/>
                <w:i w:val="false"/>
                <w:color w:val="000000"/>
                <w:sz w:val="20"/>
              </w:rPr>
              <w:t>
ственное</w:t>
            </w:r>
            <w:r>
              <w:br/>
            </w:r>
            <w:r>
              <w:rPr>
                <w:rFonts w:ascii="Times New Roman"/>
                <w:b w:val="false"/>
                <w:i w:val="false"/>
                <w:color w:val="000000"/>
                <w:sz w:val="20"/>
              </w:rPr>
              <w:t>
учрежде</w:t>
            </w:r>
            <w:r>
              <w:br/>
            </w:r>
            <w:r>
              <w:rPr>
                <w:rFonts w:ascii="Times New Roman"/>
                <w:b w:val="false"/>
                <w:i w:val="false"/>
                <w:color w:val="000000"/>
                <w:sz w:val="20"/>
              </w:rPr>
              <w:t>
ние</w:t>
            </w:r>
            <w:r>
              <w:br/>
            </w:r>
            <w:r>
              <w:rPr>
                <w:rFonts w:ascii="Times New Roman"/>
                <w:b w:val="false"/>
                <w:i w:val="false"/>
                <w:color w:val="000000"/>
                <w:sz w:val="20"/>
              </w:rPr>
              <w:t>
"Аппарат</w:t>
            </w:r>
            <w:r>
              <w:br/>
            </w:r>
            <w:r>
              <w:rPr>
                <w:rFonts w:ascii="Times New Roman"/>
                <w:b w:val="false"/>
                <w:i w:val="false"/>
                <w:color w:val="000000"/>
                <w:sz w:val="20"/>
              </w:rPr>
              <w:t>
акима</w:t>
            </w:r>
            <w:r>
              <w:br/>
            </w:r>
            <w:r>
              <w:rPr>
                <w:rFonts w:ascii="Times New Roman"/>
                <w:b w:val="false"/>
                <w:i w:val="false"/>
                <w:color w:val="000000"/>
                <w:sz w:val="20"/>
              </w:rPr>
              <w:t>
Украинс</w:t>
            </w:r>
            <w:r>
              <w:br/>
            </w:r>
            <w:r>
              <w:rPr>
                <w:rFonts w:ascii="Times New Roman"/>
                <w:b w:val="false"/>
                <w:i w:val="false"/>
                <w:color w:val="000000"/>
                <w:sz w:val="20"/>
              </w:rPr>
              <w:t>
кого</w:t>
            </w:r>
            <w:r>
              <w:br/>
            </w:r>
            <w:r>
              <w:rPr>
                <w:rFonts w:ascii="Times New Roman"/>
                <w:b w:val="false"/>
                <w:i w:val="false"/>
                <w:color w:val="000000"/>
                <w:sz w:val="20"/>
              </w:rPr>
              <w:t>
сельско</w:t>
            </w:r>
            <w:r>
              <w:br/>
            </w:r>
            <w:r>
              <w:rPr>
                <w:rFonts w:ascii="Times New Roman"/>
                <w:b w:val="false"/>
                <w:i w:val="false"/>
                <w:color w:val="000000"/>
                <w:sz w:val="20"/>
              </w:rPr>
              <w:t>
го</w:t>
            </w:r>
            <w:r>
              <w:br/>
            </w:r>
            <w:r>
              <w:rPr>
                <w:rFonts w:ascii="Times New Roman"/>
                <w:b w:val="false"/>
                <w:i w:val="false"/>
                <w:color w:val="000000"/>
                <w:sz w:val="20"/>
              </w:rPr>
              <w:t>
округа"</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12621</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11812</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10482</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18924</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9934</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10628</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12044</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8092</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10234</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8482</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9990</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8642</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9543</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9554</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8092</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10234</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8482</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9990</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8642</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9543</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9554</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8092</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10234</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8482</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9990</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8642</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9543</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9554</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1490</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1490</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991</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1490</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4529</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7774</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4529</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7774</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4529</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7774</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решению Айыртауского районного маслихата от 29 марта 2013 года № 5-12-2 </w:t>
            </w:r>
            <w:r>
              <w:br/>
            </w:r>
            <w:r>
              <w:rPr>
                <w:rFonts w:ascii="Times New Roman"/>
                <w:b w:val="false"/>
                <w:i w:val="false"/>
                <w:color w:val="000000"/>
                <w:sz w:val="20"/>
              </w:rPr>
              <w:t xml:space="preserve">Приложение 8 </w:t>
            </w:r>
            <w:r>
              <w:br/>
            </w:r>
            <w:r>
              <w:rPr>
                <w:rFonts w:ascii="Times New Roman"/>
                <w:b w:val="false"/>
                <w:i w:val="false"/>
                <w:color w:val="000000"/>
                <w:sz w:val="20"/>
              </w:rPr>
              <w:t>к решению Айыртауского районного маслихата</w:t>
            </w:r>
            <w:r>
              <w:br/>
            </w:r>
            <w:r>
              <w:rPr>
                <w:rFonts w:ascii="Times New Roman"/>
                <w:b w:val="false"/>
                <w:i w:val="false"/>
                <w:color w:val="000000"/>
                <w:sz w:val="20"/>
              </w:rPr>
              <w:t xml:space="preserve">от 20 декабря 2012 года № 5-11-1 </w:t>
            </w:r>
          </w:p>
        </w:tc>
      </w:tr>
    </w:tbl>
    <w:p>
      <w:pPr>
        <w:spacing w:after="0"/>
        <w:ind w:left="0"/>
        <w:jc w:val="left"/>
      </w:pPr>
      <w:r>
        <w:rPr>
          <w:rFonts w:ascii="Times New Roman"/>
          <w:b/>
          <w:i w:val="false"/>
          <w:color w:val="000000"/>
        </w:rPr>
        <w:t xml:space="preserve"> Перечень выплат отдельным категориям нуждающихся граждан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
        <w:gridCol w:w="11443"/>
        <w:gridCol w:w="661"/>
      </w:tblGrid>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1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Всего</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7 260</w:t>
            </w:r>
            <w:r>
              <w:br/>
            </w:r>
            <w:r>
              <w:rPr>
                <w:rFonts w:ascii="Times New Roman"/>
                <w:b w:val="false"/>
                <w:i w:val="false"/>
                <w:color w:val="000000"/>
                <w:sz w:val="20"/>
              </w:rPr>
              <w:t>
</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том числе:</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Социальная помощь на зубопротезирование участникам и инвалидам Великой Отечественной войны, а также приравненным по льготам и гарантиям к участникам и инвалидам Великой Отечественной войны</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2 150</w:t>
            </w:r>
            <w:r>
              <w:br/>
            </w:r>
            <w:r>
              <w:rPr>
                <w:rFonts w:ascii="Times New Roman"/>
                <w:b w:val="false"/>
                <w:i w:val="false"/>
                <w:color w:val="000000"/>
                <w:sz w:val="20"/>
              </w:rPr>
              <w:t>
</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Социальные льготы для посещения бани и парикмахерской участникам и инвалидам Великой Отечественной войны и лиц, приравненных к ним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w:t>
            </w:r>
            <w:r>
              <w:br/>
            </w:r>
            <w:r>
              <w:rPr>
                <w:rFonts w:ascii="Times New Roman"/>
                <w:b w:val="false"/>
                <w:i w:val="false"/>
                <w:color w:val="000000"/>
                <w:sz w:val="20"/>
              </w:rPr>
              <w:t>
</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Санаторно-курортное лечение отдельным категориям граждан: участникам, инвалидам Великой Отечественной войны и лицам приравненным к ним, другим категориям лиц, приравненных по льготам и гарантиям к участникам войны, инвалидам всех категорий, многодетным матерям, награжденным подвеской "Алтын алқа", "Куміс алқа" или получившим ранее звание "Мать-героиня", а также награжденных орденами "Материнская слава" I и II степени, лицам, которым назначены пенсии за особые заслуги перед Республикой Казахстан, героям Советского Союза, героям Социалистического труда, кавалерам орденов Славы трех степеней, Трудовой Славы трех степеней, лицам из числа участников ликвидации последствий катастрофы на Чернобыльской АЭС в 1988-1989 годах, эвакуированным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2 284</w:t>
            </w:r>
            <w:r>
              <w:br/>
            </w:r>
            <w:r>
              <w:rPr>
                <w:rFonts w:ascii="Times New Roman"/>
                <w:b w:val="false"/>
                <w:i w:val="false"/>
                <w:color w:val="000000"/>
                <w:sz w:val="20"/>
              </w:rPr>
              <w:t>
</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Социальная помощь студентам из малообеспеченных семей</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w:t>
            </w:r>
            <w:r>
              <w:br/>
            </w:r>
            <w:r>
              <w:rPr>
                <w:rFonts w:ascii="Times New Roman"/>
                <w:b w:val="false"/>
                <w:i w:val="false"/>
                <w:color w:val="000000"/>
                <w:sz w:val="20"/>
              </w:rPr>
              <w:t>
</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Социальная помощь участникам и инвалидам Великой Отечественной войны для оплаты расходов на коммунальные услуги</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1 560</w:t>
            </w:r>
            <w:r>
              <w:br/>
            </w:r>
            <w:r>
              <w:rPr>
                <w:rFonts w:ascii="Times New Roman"/>
                <w:b w:val="false"/>
                <w:i w:val="false"/>
                <w:color w:val="000000"/>
                <w:sz w:val="20"/>
              </w:rPr>
              <w:t>
</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Социальная помощь для обеспечения дополнительного питания гражданам больным активным туберкулезом</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r>
              <w:br/>
            </w:r>
            <w:r>
              <w:rPr>
                <w:rFonts w:ascii="Times New Roman"/>
                <w:b w:val="false"/>
                <w:i w:val="false"/>
                <w:color w:val="000000"/>
                <w:sz w:val="20"/>
              </w:rPr>
              <w:t>к решению Айыртауского районного маслихата</w:t>
            </w:r>
            <w:r>
              <w:br/>
            </w:r>
            <w:r>
              <w:rPr>
                <w:rFonts w:ascii="Times New Roman"/>
                <w:b w:val="false"/>
                <w:i w:val="false"/>
                <w:color w:val="000000"/>
                <w:sz w:val="20"/>
              </w:rPr>
              <w:t xml:space="preserve">от 29 марта 2013 года № 5-12-2 </w:t>
            </w:r>
            <w:r>
              <w:br/>
            </w:r>
            <w:r>
              <w:rPr>
                <w:rFonts w:ascii="Times New Roman"/>
                <w:b w:val="false"/>
                <w:i w:val="false"/>
                <w:color w:val="000000"/>
                <w:sz w:val="20"/>
              </w:rPr>
              <w:t xml:space="preserve">Приложение 9 </w:t>
            </w:r>
            <w:r>
              <w:br/>
            </w:r>
            <w:r>
              <w:rPr>
                <w:rFonts w:ascii="Times New Roman"/>
                <w:b w:val="false"/>
                <w:i w:val="false"/>
                <w:color w:val="000000"/>
                <w:sz w:val="20"/>
              </w:rPr>
              <w:t>к решению Айыртауского районного маслихата</w:t>
            </w:r>
            <w:r>
              <w:br/>
            </w:r>
            <w:r>
              <w:rPr>
                <w:rFonts w:ascii="Times New Roman"/>
                <w:b w:val="false"/>
                <w:i w:val="false"/>
                <w:color w:val="000000"/>
                <w:sz w:val="20"/>
              </w:rPr>
              <w:t xml:space="preserve">от 20 декабря 2012 года № 5-11-1 </w:t>
            </w:r>
          </w:p>
        </w:tc>
      </w:tr>
    </w:tbl>
    <w:p>
      <w:pPr>
        <w:spacing w:after="0"/>
        <w:ind w:left="0"/>
        <w:jc w:val="left"/>
      </w:pPr>
      <w:r>
        <w:rPr>
          <w:rFonts w:ascii="Times New Roman"/>
          <w:b/>
          <w:i w:val="false"/>
          <w:color w:val="000000"/>
        </w:rPr>
        <w:t xml:space="preserve"> Перечень выплат отдельным категориям нуждающихся граждан по решениям местных представительных органов на 2013 год</w:t>
      </w:r>
    </w:p>
    <w:p>
      <w:pPr>
        <w:spacing w:after="0"/>
        <w:ind w:left="0"/>
        <w:jc w:val="left"/>
      </w:pPr>
      <w:r>
        <w:rPr>
          <w:rFonts w:ascii="Times New Roman"/>
          <w:b w:val="false"/>
          <w:i w:val="false"/>
          <w:color w:val="000000"/>
          <w:sz w:val="28"/>
        </w:rPr>
        <w:t xml:space="preserve"> Доходы: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1122"/>
        <w:gridCol w:w="1122"/>
        <w:gridCol w:w="1122"/>
        <w:gridCol w:w="5368"/>
        <w:gridCol w:w="2775"/>
      </w:tblGrid>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Категория</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Класс</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w:t>
            </w:r>
            <w:r>
              <w:br/>
            </w:r>
            <w:r>
              <w:rPr>
                <w:rFonts w:ascii="Times New Roman"/>
                <w:b w:val="false"/>
                <w:i w:val="false"/>
                <w:color w:val="000000"/>
                <w:sz w:val="20"/>
              </w:rPr>
              <w:t>
класс</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Специфи</w:t>
            </w:r>
            <w:r>
              <w:br/>
            </w:r>
            <w:r>
              <w:rPr>
                <w:rFonts w:ascii="Times New Roman"/>
                <w:b w:val="false"/>
                <w:i w:val="false"/>
                <w:color w:val="000000"/>
                <w:sz w:val="20"/>
              </w:rPr>
              <w:t>
ка</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Используемые остатки бюджетных средств</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251 887,5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Остатки бюджетных средств</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251 887,5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Свободные остатки бюджетных средств</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251 887,5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Свободные остатки бюджетных средств</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251 887,5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Всего:</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251 887,5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Расхо</w:t>
            </w:r>
            <w:r>
              <w:br/>
            </w:r>
            <w:r>
              <w:rPr>
                <w:rFonts w:ascii="Times New Roman"/>
                <w:b w:val="false"/>
                <w:i w:val="false"/>
                <w:color w:val="000000"/>
                <w:sz w:val="20"/>
              </w:rPr>
              <w:t>
ды:</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Увеличить:</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w:t>
            </w:r>
            <w:r>
              <w:br/>
            </w:r>
            <w:r>
              <w:rPr>
                <w:rFonts w:ascii="Times New Roman"/>
                <w:b w:val="false"/>
                <w:i w:val="false"/>
                <w:color w:val="000000"/>
                <w:sz w:val="20"/>
              </w:rPr>
              <w:t>
циона</w:t>
            </w:r>
            <w:r>
              <w:br/>
            </w:r>
            <w:r>
              <w:rPr>
                <w:rFonts w:ascii="Times New Roman"/>
                <w:b w:val="false"/>
                <w:i w:val="false"/>
                <w:color w:val="000000"/>
                <w:sz w:val="20"/>
              </w:rPr>
              <w:t>
льная</w:t>
            </w:r>
            <w:r>
              <w:br/>
            </w:r>
            <w:r>
              <w:rPr>
                <w:rFonts w:ascii="Times New Roman"/>
                <w:b w:val="false"/>
                <w:i w:val="false"/>
                <w:color w:val="000000"/>
                <w:sz w:val="20"/>
              </w:rPr>
              <w:t>
группа</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Админи</w:t>
            </w:r>
            <w:r>
              <w:br/>
            </w:r>
            <w:r>
              <w:rPr>
                <w:rFonts w:ascii="Times New Roman"/>
                <w:b w:val="false"/>
                <w:i w:val="false"/>
                <w:color w:val="000000"/>
                <w:sz w:val="20"/>
              </w:rPr>
              <w:t>
стра</w:t>
            </w:r>
            <w:r>
              <w:br/>
            </w:r>
            <w:r>
              <w:rPr>
                <w:rFonts w:ascii="Times New Roman"/>
                <w:b w:val="false"/>
                <w:i w:val="false"/>
                <w:color w:val="000000"/>
                <w:sz w:val="20"/>
              </w:rPr>
              <w:t>
тор</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 грамма</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Подпро</w:t>
            </w:r>
            <w:r>
              <w:br/>
            </w:r>
            <w:r>
              <w:rPr>
                <w:rFonts w:ascii="Times New Roman"/>
                <w:b w:val="false"/>
                <w:i w:val="false"/>
                <w:color w:val="000000"/>
                <w:sz w:val="20"/>
              </w:rPr>
              <w:t>
грамма</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Аппарат маслихата района (города областного значения)</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обеспечению деятельности маслихата района (города областного значения)</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Аппарат акима района (города областного значения)</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2 063</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обеспечению деятельности акима района (города областного значения)</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1 470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Капитальные расходы государственного органа </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Аппарат акима района в городе, города районного значения, поселка, аула (села), аульного (сельского) округа </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аула (села), аульного (сельского) округа</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экономики и финансов района (города областного значения)</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Аппарат акима района (города областного значения)</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Предупреждение и ликвидация чрезвычайных ситуаций масштаба района (города областного значения)</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образования района (города областного значения)</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5 488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деятельности организаций дошкольного воспитания и обучения</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2 228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 счет средств местного бюджета</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2 228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подведомственных государственных учреждений и организаций</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3 260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 счет средств местного бюджета</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3 260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Освещение улиц населенных пунктов</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Благоустройство и озеленение населенных пунктов</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строительства района (города областного значения)</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214 440,6</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Проектирование, строительство и (или) приобретение жилья коммунального жилищного фонда </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3 709,2</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 счет средств местного бюджета</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3 709,2</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Строительство и (или) приобретение служебного жилища и развитие и (или) приобретение инженерно-коммуникационной инфраструктуры в рамках Программы занятости 2020</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210 731,4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 счет средств местного бюджета</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210 731,4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культуры и развития языков района (города областного значения)</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495,6</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Поддержка культурно-досуговой работы</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495,6</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физической культуры и спорта района (города областного значения)</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1 232</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Подготовка и участие членов сборных команд района (города областного значения) по различным видам спорта на областных спортивных соревнованиях</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1 232</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предпринимательства района (города областного значения)</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области развития предпринимательства и промышленности</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Формирование или увеличение уставного капитала юридических лиц</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экономики и финансов района (города областного значения)</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14 480,3</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Возврат неиспользованных (недоиспользованных) целевых трансфертов</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14 480,3</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Всего:</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251 887,5</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