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a5dd" w14:textId="c8ca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Акжарского 
района Северо-Казахстанской области от 22 августа 2012 года № 277 
"Об утверждении регламентов государственных услуг, оказываемых
государственным учреждением "Отдел занятости и социальных программ 
Акжарского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4 февраля 2012 года N 39. Зарегистрировано Департаментом юстиции Северо-Казахстанской области 7 марта 2013 года N 2213. Утратило силу постановлением акимата Акжарского района Северо-Казахстанской области от 24 мая 2013 года N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 постановлением акимата Акжарского района Северо-Казахстанской области от 24.05.2013 N 178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акимат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Северо-Казахстанской области «Об утверждении регламентов государственных услуг, оказываемых государственным учреждением «Отдел занятости и социальных программ Акжарского района Северо-Казахстанской области» от 22 августа 2012 года № 277 (зарегистрировано в Реестре государственной регистрации нормативных правовых актов № 1850 от 14 сентября 2012 года, опубликовано 13 октября 2012 года в районных газетах «Дала дидары» № 40, «Акжар-хабар» № 40)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«Назначение жилищной помощи»,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«Назначение государственной адресной социальной помощи.».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«Назначение государственной адресной социальной помощи» изложить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начальника государственного учреждения «Отдел занятости и социальных программ Акжарского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 А. Тастемиров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          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4 февраля 2012 года N 39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августа 2012 года N 277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«Назначение жилищной помощи»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«Назначение жилищной помощи»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структурно–функциональные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занятости и социальных программ Акжарского района Северо-Казахстанской области».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«Отдел занятости и социальных программ Акжарского района Северо-Казахстанской области» (далее - уполномоченный орган), а также через отдел по Акжарскому району Филиала республиканского государственного предприятия «Центр обслуживания населения» по Северо-Казахстанской области (далее – Центр)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постановлением Правительства Республики Казахстан от 30 декабря 2009 года № 2314,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в уполномоченном органе и в Центре является уведомление о назначении жилищной помощи на бумажном носителе (далее - уведомление),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малообеспеченным семьям (гражданам), постоянно проживающим в данной местности, имеющим право на получение жилищной помощи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располагается на интернет-ресурсе уполномоченного органа www.ozsp-azh.sko.kz, на стендах уполномоченного органа,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call-центра: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уполномоченном органе государственная услуга предоставляется ежедневно с понедельника по пятницу включительно, за исключением выходных и праздничных дней, в соответствии с установленным графиком работы уполномоченных органов, адрес и телефон,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государственная услуга предоставляется ежедневно с понедельника по субботу включительно, за исключением воскресенья и праздничных дней, в соответствии с установленным графиком работы центров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«электронной»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бронирование электронной очереди посредством веб-портала электронного правительства адрес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помещении уполномоченного органа по месту проживания получателя государственной услуги, где имеются стулья, столы, информационные стенды с образцами заполненных бланков;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Центра соответствуют санитарно-эпидемиологическим нормам, требованиям к безопасности зданий, в том числе пожарной безопасности, режим помещения - свободный.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десяти календарных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обслуживание получателя государственной услуги, оказываемой на месте в день обращения получателя государственной услуги,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государственной услуги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 получателя государственной услуги –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правоустанавливающие документы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регистрации граждан (адресная справка).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информационную систему Центров в форме электронных документов, подписанные электронно-цифровой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документов со сведениями, предоставленными из государственных информационных систем государственных органов, после чего возвращает оригиналы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уполномоченном органе формы заявлений размещаются на специальной стойке в зале ожидания, и у сотрудника, принимающего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бланки размещаются на специальной стойке в зале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Необходимые для получения государственной услуги заполненное заявление и другие документы сдаются ответственному лицу уполномоченного органа, юридический адрес, телефон которого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Сведения о номере кабинета ответственного лица расположены на стенде уполномоченного органа, где размещена информация по предоставлению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Центр прием документов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После сдачи всех необходимых документов получателю государственной услуге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регистрации, места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Выдача расчета о назначении жилищной помощи (уведомление об отказе в назначении)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посредством личного посещения получателем государственной услуги уполномоченного органа,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личном обращении в Центр посредством «окон» ежедневно,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1 (одного) месяца, указанных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поступающих из Центра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3 (трех) рабочих дней (день приема и выдачи документов не входит в срок оказания государственной услуги) после получения пакета документов возвращает их в Центр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получателя государственной услуги в течение 1 (одного) рабочего дня и выдает письменные обоснования уполномоченного органа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должностное лицо уполномоченного органа или работник Центра информирует получателя государственной услуги в течение 1 (одного) рабочего дня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через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принимает у получателя государственной услуги необходимый перечень документов, выдает талон с указанием даты регистрации, места и получения потребителем государственной услуги, фамилии и инициалов ответственного лица, принявшего документы, проводит регистрацию обращения, передает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рассматривает поступившие документы на определение права получателя государственной услуги на получение жилищной помощи, готовит уведомление либо мотивированный ответ об отказе, и передает руководителю уполномоченного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подписывает уведомление либо мотивированный ответ об отказе, и передает ответственному специалисту уполномоченного органа для выдачи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регистрирует уведомление либо мотивированный ответ об отказе и выдает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документы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принимает документы, выдает расписку получателю государственной услуги с указанием даты, времени и места выдачи документов и передает документы инспектору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накопительного отдела Центра осуществляет сбор документов, составляет реестр, отправляет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принимает документы из Центра и передает их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рассматривает поступившие документы, готовит уведомление, либо мотивированный ответ об отказе,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рассматривает уведомление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регистрирует уведомление либо мотивированный ответ об отказе и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выдает получателю государственной услуги уведомление либо мотивированный ответ об отказе в предоставлении услуги.</w:t>
      </w:r>
    </w:p>
    <w:bookmarkEnd w:id="7"/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Структурно-функциональные единицы (далее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и должностные лица уполномоченного органа, Центра,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«Назначение жилищной помощи»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Уполномоченный орган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1"/>
        <w:gridCol w:w="4252"/>
        <w:gridCol w:w="2285"/>
        <w:gridCol w:w="2012"/>
      </w:tblGrid>
      <w:tr>
        <w:trPr>
          <w:trHeight w:val="630" w:hRule="atLeast"/>
        </w:trPr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и адрес электронной почты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Акжарского района Северо-Казахстанской области»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Акжарский район село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13а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8(71546)2-21-37</w:t>
            </w:r>
          </w:p>
        </w:tc>
      </w:tr>
    </w:tbl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«Назначение жилищной помощи»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4229"/>
        <w:gridCol w:w="4169"/>
        <w:gridCol w:w="2252"/>
        <w:gridCol w:w="1991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районный отдел Филиала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 «Центр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населения» по Северо-Казахстанской области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Акжарский район село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67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8(71546)2-21-11</w:t>
            </w:r>
          </w:p>
        </w:tc>
      </w:tr>
    </w:tbl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«Назначение жилищной помощи»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 административных действий (процедур) Таблица 1. Описание действий СФЕ в уполномоченном органе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2"/>
        <w:gridCol w:w="3071"/>
        <w:gridCol w:w="2848"/>
        <w:gridCol w:w="34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(альтернативного)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обращения, выдача талона получателю государственной услуги, передача документов руководителю уполномоченного органа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определение ответственного исполнителя, наложение резолюции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документов для определения права получателя государственной услуги на получение жилищной помощи, подготовка уведомления либо мотивированного ответа об отказе </w:t>
            </w:r>
          </w:p>
        </w:tc>
      </w:tr>
      <w:tr>
        <w:trPr>
          <w:trHeight w:val="81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онно– 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(резолюция)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8 календарных дней 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2"/>
        <w:gridCol w:w="3809"/>
        <w:gridCol w:w="49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описания действий основного (альтернативного)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 либо мотивированного 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нно– 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рядительное решение)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уведомления,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уполномоченного органа с участием Центра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8"/>
        <w:gridCol w:w="2281"/>
        <w:gridCol w:w="1407"/>
        <w:gridCol w:w="1828"/>
        <w:gridCol w:w="1880"/>
        <w:gridCol w:w="25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(альтернативного)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отдела Центра 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256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действия 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 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и их описание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документов, регистрация обращения, выдача расписки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ра, отпра-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вление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чен- ный орган 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из Центра,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органа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заявления и передача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для определения права получателя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на получение жилищной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уведомления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вированного ответа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услуги </w:t>
            </w:r>
          </w:p>
        </w:tc>
      </w:tr>
      <w:tr>
        <w:trPr>
          <w:trHeight w:val="42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(данные,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Расписка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чен- ный орган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 для визы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(ре-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золюция)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услуги 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раза в день 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8 календарных дней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следующ. действия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0"/>
        <w:gridCol w:w="3149"/>
        <w:gridCol w:w="2762"/>
        <w:gridCol w:w="38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описания действий (основного)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Центра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действия 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 операции) и их описание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о назначении жилищной помощи или мотивированного ответа об отказе в предоставлении услуги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получателю государственной услуги уведомления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мотивированного ответа об отказе</w:t>
            </w:r>
          </w:p>
        </w:tc>
      </w:tr>
      <w:tr>
        <w:trPr>
          <w:trHeight w:val="81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(данные,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ционно– распорядительное решение)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в Центр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получателя государственной услуги о получении уведомления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течение 15 минут,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Центр не менее одного раза в день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2103"/>
        <w:gridCol w:w="2969"/>
        <w:gridCol w:w="2680"/>
        <w:gridCol w:w="1967"/>
      </w:tblGrid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заявления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в нако-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пительный отдел,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в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номоченный орган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 получателя государственной услуги, регистрация,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 резолюции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готовка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передача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Регистрация уведомления в журнале. Передача уведомления в Центр или выдача получателю государственной услуги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уведомления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2103"/>
        <w:gridCol w:w="2969"/>
        <w:gridCol w:w="2680"/>
        <w:gridCol w:w="1967"/>
      </w:tblGrid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льного отдела Центра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заявления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в нако-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пительный отдел,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в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номоченный орган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 получателя государственной услуги, регистрация,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 резолюции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готовка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отказе, передача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Регистрация мотивированного ответа об отказе, передача в Центр или выдача получателю государственной услуги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«Назначение жилищной помощи»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Схема 1. Описание действий СФЕ при обращении получателя государственной услуги в уполномоченный орган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623800" cy="600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получателя государственной услуги в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360400" cy="689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604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4 февраля 2012 года N 39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августа 2012 года N 277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«Назначение государственной адресной социальной помощи»</w:t>
      </w:r>
    </w:p>
    <w:bookmarkStart w:name="z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«Назначение государственной адресной социальной помощи»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государственное учреждение «Отдел занятости и социальных программ Акжарского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участковая комиссия -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семей, обратившихся за получением социальной помощи и подготовки заключений.</w:t>
      </w:r>
    </w:p>
    <w:bookmarkEnd w:id="18"/>
    <w:bookmarkStart w:name="z4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Государственная услуга предоставляется государственным учреждением «Отдел занятости и социальных программ Акжарского района Северо-Казахстанской области» (далее - уполномоченный орган), расположенным по адресу: Северо-Казахстанская область Акжарский район с.Талшик, ул.Целинная, 13 а, телефон 8(71546) 2-21-37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жительства, заявитель обращается за получением государственной услуги к акиму поселка, аула (села), аульного (сельского) округа (далее - аким сельского округа).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2001 года № 1685 «О мерах по реализации Закона Республики Казахстан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 «Об утверждении Правил исчисления совокупного дохода лица (семьи), претендующего на получение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на интернет-ресурсе www.ozsp-azh.sko.kz, на стендах уполномоченного органа, акима сельского округа,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заявитель, является уведомление о назначении государственной адресной социальной помощи, либо мотивированный ответ об отказе в предоставлении государственной услуги на бумажном носителе.</w:t>
      </w:r>
    </w:p>
    <w:bookmarkEnd w:id="20"/>
    <w:bookmarkStart w:name="z4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физическим лицам: гражданам Республики Казахстан, оралманам, беженцам, иностранцам и лицам без гражданства, постоянно проживающим в Республике Казахстан, со среднедушевым доходом, не превышающим черты бедности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семи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- не позднее двадцати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потребителя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органа, акима сельского округа: ежедневно с 9-00 часов до 18-00 часов, с обеденным перерывом с 13-00 до 14-00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в помещении уполномоченного органа или акима сельского округа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акима сельского округа соответствуют санитарно-эпидемиологическим нормам, требованиям к безопасности зданий, в том числе пожарной безопасности, режим помещений - свободный.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составе семьи,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полученных доходах членов семьи,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наличии личного подсобного хозяйства,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регистрацию по месту жительства заявителя (членов семьи), либо адресная справка, либо справка сельских и/или аульных акимов;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социального контракта в случае участия в активных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 на получение адресной социальной помощи ежеквартально подтверждается представлением документов о доходах.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уполномоченном органе формы заявлений размещаются на специальной стойке в зале ожидания, либо у сотрудника, принимающего документы. У акима сельского округа формы заявлений находятся у сотрудника, принимающего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Необходимые для получения государственной услуги заполненная форма заявления и другие документы сдаются ответственному лицу уполномоченного органа или акиму сельского округа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номерах кабинетов ответственных лиц, расположены на стенде уполномоченного органа, где размещена информация по предоставлению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в уполномоченном органе или у акима сельского округа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уведомления о назначении (отказе в назначении) государственной адресной социальной помощи осуществляется при личном посещений потребителя уполномоченного органа или акима сельского округа по месту жительства, либо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когда среднедушевой доход семьи превышает установленный размер черты бедности;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безработным, не зарегистрированным в уполномоченных органах по вопросам занятости,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I и II группы, лицами старше восьмидесяти лет, детьми в возрасте до семи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безработным, без уважительных причин отказавшимся от предложенного уполномоченными органами трудоустройства, в том числе на социальное рабочее место или общественную работу, от профессиональной подготовки, переподготовки, повышения квалификации, самовольно прекратившим участие в таких работах и обучении.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Адресная социальная помощь безработному восстанавливается со дня его трудоустройства, в том числе на социальное рабочее место или общественную работу, направления на профессиональную подготовку, переподготовку, повышение квалификации, а трудоспособным гражданам Республики Казахстан - со дня участия в активных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или у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или аппарата акима аульного (сельского) округа (далее – аппарата акима) принимает заявление и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проводит регистрацию заявления, выдает потребителю талон и передает на рассмотрение руководителю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или аким сельского округа рассматривает документы, налагает резолюцию и направляет документы ответственному исполнителю уполномоченного органа или аппарата акима для дальнейшей организации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или аппарата акима формирует дело и передает документы на рассмотрение в участковую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участковая комиссия проводит обследование материального положения потребителя (его семьи), составляет акт о материальном положении семьи и представляет заключение о нуждаемости семьи (далее - заключение) в уполномоченный орган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аким сельского округа передает документы потребителя и заключение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уполномоченного органа оформляет и передает уведомление о назначении государственной адресной социальной помощи либо мотивированный ответ об отказе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руководитель уполномоченного органа подписывает уведомление или мотивированный ответ об отказе и передает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специалист уполномоченного органа регистрирует в журнале результат оказания государственной услуги, направляет уведомление либо мотивированный ответ об отказе акиму сельского округа или выдает потребителю в случае обращения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аким сельского округа выдает потребителю уведомление либо мотивированный ответ об отказе.</w:t>
      </w:r>
    </w:p>
    <w:bookmarkEnd w:id="22"/>
    <w:bookmarkStart w:name="z5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3"/>
    <w:bookmarkStart w:name="z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участковая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аппарата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"/>
    <w:bookmarkStart w:name="z5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5"/>
    <w:bookmarkStart w:name="z5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Ответственными лицами за оказание государственной услуги является руководитель уполномоченного органа, аким сельского округа, ответственные должностные лица уполномоченного органа, участвующие в оказании государственной услуги, члены участковой комиссии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несогласия с результатами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Потребителю, обратившемуся с письменной жалобой, выдается талон с указанием даты и времени получения ответа на поданную жалобу, контактные данные должностных лиц, у которых можно узнать о ходе рассмотрения жалобы.</w:t>
      </w:r>
    </w:p>
    <w:bookmarkEnd w:id="26"/>
    <w:bookmarkStart w:name="z6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адресной социальной помощи»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 действий (процедур)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2"/>
        <w:gridCol w:w="2529"/>
        <w:gridCol w:w="2413"/>
        <w:gridCol w:w="2271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или аппарата акима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или аким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или аппарата акима аульного (сельского)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 комиссия</w:t>
            </w:r>
          </w:p>
        </w:tc>
      </w:tr>
      <w:tr>
        <w:trPr>
          <w:trHeight w:val="585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на рассмотрение 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или акиму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кументами, наложение резолюции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проверка пакета документов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проведение обследования материального положения потребителя (семьи). Подготовка заключения.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присвоение входящего номера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специалисту для дальнейшей организации работы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участковую комиссию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заключения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 или акиму сельского округа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 рабочего дня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рабочих дней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2266"/>
        <w:gridCol w:w="1888"/>
        <w:gridCol w:w="1831"/>
        <w:gridCol w:w="2163"/>
        <w:gridCol w:w="17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специалист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</w:t>
            </w:r>
          </w:p>
        </w:tc>
      </w:tr>
      <w:tr>
        <w:trPr>
          <w:trHeight w:val="585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заключения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 и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ключения, подготов-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решения 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адресной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помощи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или об отказе в наз-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начении, 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 или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ответа об отказе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в журнале результата оказания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услуги, выдача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либо в течение 1 рабочего дня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акиму сельского округа для выдачи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в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 на подпись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или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ция, присвоение исходящего номера, выдача результата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либо в течение 1 рабочего дня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акиму сельского округа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или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14 рабочих дней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действия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0"/>
        <w:gridCol w:w="2721"/>
        <w:gridCol w:w="2290"/>
        <w:gridCol w:w="2318"/>
        <w:gridCol w:w="1823"/>
      </w:tblGrid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 или аппарата акима аульного (сельского)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уполномоченного органа или аким сельского округа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или аппарата акима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талона,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руководителю или акиму сельского округа для рассмотрения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наложение резолюции и направление ответственно-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исполнителю для дальнейшей организации работы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проверка пакета документов и направление документов в участковую комиссию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Проведение обследова-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териального положения потребителя (семьи), составление акта о 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териальном положении семьи и направление заключения в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номоченный орган или акиму сельского округа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передача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моченный орган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уведомления и передача уведомления потребителю или акиму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уведомления и направление ответственно-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специалисту уполномоченного органа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заключения, подготовка решения о назначении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адресной социальной помощи и оформление уведомления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0"/>
        <w:gridCol w:w="2722"/>
        <w:gridCol w:w="2290"/>
        <w:gridCol w:w="2767"/>
        <w:gridCol w:w="1373"/>
      </w:tblGrid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или аппарата акима аульного (сельского)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органа или аким сельского округа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или аппарата акима аульного (сельского)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округа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талона,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руководителю или акиму сельского округа для рассмотрения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наложение резолюции и направление ответственно-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специалисту для дальнейшей организации работы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проверка пакета документов и направление документов в участковую комиссию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Проведение обследования материального положения потребителя (семьи), составление акта о материальном положении семьи и направление заключения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 или акиму сельского округа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№ 5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и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потребителю или акиму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отказе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заключения, подготовка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№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льтата 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бителю</w:t>
            </w:r>
          </w:p>
        </w:tc>
      </w:tr>
    </w:tbl>
    <w:bookmarkStart w:name="z6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адресной социальной помощи»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0" cy="911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17000" cy="911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