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c7fe" w14:textId="b85c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Акжарского районного маслихата Северо-Казахстанской области от 20 декабря 2012 года N 8-1 "О бюджете Акжарского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22 октября 2013 года N 15-1. Зарегистрировано Департаментом юстиции Северо-Казахстанской области 30 октября 2013 года N 2381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Акжарский районный маслихат Северо-Казахстанской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«О бюджете Акжарского района на 2013-2015 годы» от 20 декабря 2012 года № 8-1 (зарегистрированное в Реестре государственной регистрации нормативных правовых актов под № 2056 11 января 2013 года и опубликованное 18 января 2013 года в газете «Дала дидары» и 18 января 2013 года в газете «Акжар-хабар»)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Акжарского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1 835 481,7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264 516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3 326,7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1 557 639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1 842 100,4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53 014,3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57 123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4 108,7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-59 633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59 633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- 57 123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- 4 108,7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- 6 618,7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  А. Прокофьев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     М. Жумабаев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«Акжарский районный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планирования»                                   Р. Джунусова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октября 2013 года № 15-1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Акжарского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8-1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13"/>
        <w:gridCol w:w="1313"/>
        <w:gridCol w:w="7593"/>
        <w:gridCol w:w="213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1835481,7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264516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126609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114508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 совершение юридически значимых действий и (или)выдачу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2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3326,7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811,7</w:t>
            </w:r>
          </w:p>
        </w:tc>
      </w:tr>
      <w:tr>
        <w:trPr>
          <w:trHeight w:val="4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выданные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выданные из местного бюджета физическим лицам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1557639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1557639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724"/>
        <w:gridCol w:w="811"/>
        <w:gridCol w:w="1774"/>
        <w:gridCol w:w="5753"/>
        <w:gridCol w:w="205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1842100,4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212125,8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190149,8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68811,3</w:t>
            </w:r>
          </w:p>
        </w:tc>
      </w:tr>
      <w:tr>
        <w:trPr>
          <w:trHeight w:val="6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54366,2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14445,1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108942,5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105631,5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</w:p>
        </w:tc>
      </w:tr>
      <w:tr>
        <w:trPr>
          <w:trHeight w:val="10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</w:t>
            </w:r>
          </w:p>
        </w:tc>
      </w:tr>
      <w:tr>
        <w:trPr>
          <w:trHeight w:val="10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221,7</w:t>
            </w:r>
          </w:p>
        </w:tc>
      </w:tr>
      <w:tr>
        <w:trPr>
          <w:trHeight w:val="9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1297675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93472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93472</w:t>
            </w:r>
          </w:p>
        </w:tc>
      </w:tr>
      <w:tr>
        <w:trPr>
          <w:trHeight w:val="3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68837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24635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1146578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1146578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1121391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57625,2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57625,2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</w:p>
        </w:tc>
      </w:tr>
      <w:tr>
        <w:trPr>
          <w:trHeight w:val="10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0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</w:t>
            </w:r>
          </w:p>
        </w:tc>
      </w:tr>
      <w:tr>
        <w:trPr>
          <w:trHeight w:val="7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36529,2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65268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46329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46329</w:t>
            </w:r>
          </w:p>
        </w:tc>
      </w:tr>
      <w:tr>
        <w:trPr>
          <w:trHeight w:val="3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</w:t>
            </w:r>
          </w:p>
        </w:tc>
      </w:tr>
      <w:tr>
        <w:trPr>
          <w:trHeight w:val="133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3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7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4685</w:t>
            </w:r>
          </w:p>
        </w:tc>
      </w:tr>
      <w:tr>
        <w:trPr>
          <w:trHeight w:val="6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138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6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18939</w:t>
            </w:r>
          </w:p>
        </w:tc>
      </w:tr>
      <w:tr>
        <w:trPr>
          <w:trHeight w:val="10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18123</w:t>
            </w:r>
          </w:p>
        </w:tc>
      </w:tr>
      <w:tr>
        <w:trPr>
          <w:trHeight w:val="6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29615,2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5715,3</w:t>
            </w:r>
          </w:p>
        </w:tc>
      </w:tr>
      <w:tr>
        <w:trPr>
          <w:trHeight w:val="7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18920,9</w:t>
            </w:r>
          </w:p>
        </w:tc>
      </w:tr>
      <w:tr>
        <w:trPr>
          <w:trHeight w:val="7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18120,9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9127,9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90494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35143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6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31546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24554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23821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3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10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5251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06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88786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22635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13753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</w:t>
            </w:r>
          </w:p>
        </w:tc>
      </w:tr>
      <w:tr>
        <w:trPr>
          <w:trHeight w:val="3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43871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4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60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12387,3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10458,3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1798,3</w:t>
            </w:r>
          </w:p>
        </w:tc>
      </w:tr>
      <w:tr>
        <w:trPr>
          <w:trHeight w:val="7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1798,3</w:t>
            </w:r>
          </w:p>
        </w:tc>
      </w:tr>
      <w:tr>
        <w:trPr>
          <w:trHeight w:val="7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75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28822,3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9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22322,3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1513,3</w:t>
            </w:r>
          </w:p>
        </w:tc>
      </w:tr>
      <w:tr>
        <w:trPr>
          <w:trHeight w:val="66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1513,3</w:t>
            </w:r>
          </w:p>
        </w:tc>
      </w:tr>
      <w:tr>
        <w:trPr>
          <w:trHeight w:val="70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102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6345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7431,4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7431,4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7431,4</w:t>
            </w:r>
          </w:p>
        </w:tc>
      </w:tr>
      <w:tr>
        <w:trPr>
          <w:trHeight w:val="37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5300,4</w:t>
            </w:r>
          </w:p>
        </w:tc>
      </w:tr>
      <w:tr>
        <w:trPr>
          <w:trHeight w:val="9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53014,3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94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6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4108,7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 государственного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-59633,0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59633,0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57123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555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займа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4108,7</w:t>
            </w:r>
          </w:p>
        </w:tc>
      </w:tr>
      <w:tr>
        <w:trPr>
          <w:trHeight w:val="6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6618,7</w:t>
            </w:r>
          </w:p>
        </w:tc>
      </w:tr>
      <w:tr>
        <w:trPr>
          <w:trHeight w:val="315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