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15d4" w14:textId="5f71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Акжарском районе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25 декабря 2013 года N 391. Зарегистрировано Департаментом юстиции Северо-Казахстанской области 14 января 2014 года N 2484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Акжарского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Акжарского района, виды и объемы общественных работ на 2014 год (далее по тексту –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Акжарского района»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205 рабочих мест,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мест– 205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безработных, занятых на общественных работах, производить из средств местного бюджета, в размере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2014-2016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общественных работ определяются продолжительностью рабочей недели: пять дней с двумя выходными (суббота, воскресенье), восьмичасовой рабочий день с обеденным перерывом продолжительностью один час. Исходя из условий труда, применяются гибкие формы организации рабочего времени, предусмотренные трудовым договором, заключаемым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финансов Акжарского района» обеспечить своевременное выделение средств для оплаты труда безработных, занятых на общественных работах, по бюджетной программе 451-002-100 «Программа занятости. 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Сыздыкова Ж.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Турысбеков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Управления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Қадырқызы 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«Акжарский районный архив»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культуры, архивов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       Исмагулова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Базылов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2013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391 от 25 декабря 2013 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Акжарского района, виды и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95"/>
        <w:gridCol w:w="3233"/>
        <w:gridCol w:w="3093"/>
        <w:gridCol w:w="4273"/>
        <w:gridCol w:w="1473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27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Айсаринского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2000 квадратных метров, прополка сорной травы – 1000 квадратных метров, обрезка деревьев – 65 штук, вырубка веток – 200 кустарников, побелка деревьев - 65 штук, посадка саженцев - 130 штук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Алкатерекского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- 60 штук, разбивка цветочных клумб – 10 штук, посадка, уход и полив цветов и кустарников, уборка территории села и улиц от мусора – 2000 квадратных метров, побелка столбов - 120 штук, благоустройство свалок – 700 квадратных метров, прополка сорной травы – 1000 квадратных метров, скашивание травы вдоль дорог – 1000 квадратных метров, ремонт заборов - 200 квадратных метров, побелка, покраска, частичная штукатурка памятника – 1 штука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отоплении здания акимата в период отопительного сезона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324,5 квадратных метров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Акжаркынского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мусора по кюветам на въезде в село - 10000 метров, очистка улиц от мусора – 15 улиц, частичная штукатурка, побелка, покраска памятников - 2 штуки, побелка деревьев - 40 штук, посадка саженцев - 45 штук, побелка столбов - 145 штук, обкашивание кюветов по улицам сел - 8000 метров, разбивка, посадка, прополка и полив клумб - 5 клумб, обрезка деревьев - 40 штук, уборка от мусора вокруг территории стадиона - 2000 квадратных метров, покраска заборов – 500 квадратных метров.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Восходского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озеленении и благоустройстве сельских населенных пунктов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- 1200 квадратных метров, уборка от мусора улиц - 3200 метров, прополка сорной травы - 450 метров, обрезка деревьев - 120 штук, вырубка веток - 110 кустарников, побелка деревьев - 120 штук, побелка, покраска, частичная штукатурка памятника - 1 штук. Разбивка клумб, посадка и полив цветов – 6 клумб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территории центральной площади - 250 квадратных метров, очистка от снега по кюветам на въезде в село - 10000 метров, частичная штукатурка, побелка, покраска памятников - 2 штуки, побелка деревьев - 60 штук, побелка столбов - 130 штук, обкашивание кюветов по улицам сел - 6500 метров, разбивка, посадка, прополка и полив клумб - 5 клумб, ремонт и побелка заборов – 100 кв.м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Кишикаройского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территорий акимата - 2000 квадратных метров, очистка территорий от снега - 2000 квадратных метров, обрезка деревьев - 100 штук, вскапывание, посадка, прополка клумб - 6 клумб, скашивание травы вдоль дорог - 2100 метров, ремонт забора - 300 метров, покраска, частичная штукатурка памятников - 2 штуки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сельского округа Акжарского района Северо-Казахстанской области»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центральной площади - 350 квадратных метров, очистка от снега по кюветам на въезде в село - 7000 метров, частичная штукатурка, побелка, покраска памятников - 1 штук, побелка деревьев - 45 штук, посадка саженцев - 35 штук, побелка столбов - 110 штук, обкашивание кюветов по улицам сел – 1000 метров, разбивка, посадка, прополка и полив клумб - 5 клумб, обрезка деревьев - 45 штук, погрузка и вывоз мусора вручную – 10 телег, установка, покраска забора – 90 квадратных метров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Ленинградского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 площади - 500 квадратных метров, прополка сорной травы – 2000 квадратных метров, обрезка веток - 255 кустарников, побелка деревьев – 400 штук, побелка столбов – 500 штук, благоустройство свалок – 7500 метров, скашивание травы вдоль дороги - 12000 метров, уборка мусора вдоль дороги – 12000 метров, погрузка и разгрузка мусора – 10 тонн, разбивка, посадка, прополка, полив 20 цветочных клумб, штукатурка, покраска памятников - 2 штуки, ремонт и покраска скамеек – 30 штук, покраска заборов - 220 квадратных метров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подворном обходе для уточнения записей в похозяйственных книгах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- 1006 дворов, заполнение 60 похозяйственных книг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отоплении здания акимата на период отопительного сезона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- 40 квадратных метров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55 дел в квартал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Майского сельского округа Акжарского района Северо- Казахстанской области»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акимата - 500 квадратных метров, очистка территорий от снега - 500 квадратных метров, обрезка деревьев - 55 штук, вскапывание, посадка, прополка клумб - 6 клумб, скашивание травы вдоль дорог - 3700 метров, ремонт забора - 350 метров, покраска, частичная штукатурка памятников - 1 штук, побелка столбов – 70 штук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Новосельского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- 2000 квадратных метров, обрезка веток с деревьев – 58 деревьев, частичная штукатурка, побелка, покраска памятников - 2 штуки, высаживание саженцев - 40 штук, ремонт заборов – 1000 метров, побелка столбов – 160 штук, скашивание травы вдоль кюветов – 10000 метров, разбивка клумб, посадка, полив – 7 штук, прополка сорной травы – 1000 квадратных метров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Талшыкского сельского округа Акжарского района Северо- Казахстанской области»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снега и мусора вручную на площади, общей площадью - 2000 квадратных метров, очистка от снега по кюветам вдоль дороги при въезде в село - 6500 метров, откос травы вдоль дороги при въезде в село - 2300 метров, обрезка деревьев - 180 штук, полив деревьев – 50 штук, побелка столбов – 400 штук, погрузка мусора вручную - 15 телег, побелка, покраска, частичная штукатурка памятников - 7 штук, покраска заграждений – 5000 метров, посадка саженцев – 200 штук, разбивка, посадка, уход и охрана цветочных клумб – 15 штук, очистка, покраска фонтана – 2 штуки, уборка от мусора стадиона и парка -2000 квадратных метров, покраска скамеек – 35 штук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03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Помощь в подворном обходе для уточнения записей в похозяйственных книгах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- 1200 дворов, заполнение 53 похозяйственных книг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назначений государственных пособий семьям, имеющим детей до 18 лет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60 дел в квартал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выполнении подсобных работ в строительстве ледовых городков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Нарезка льда и заготовка снега для фигур - 20 штук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Уялинского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благоустройстве сельских населенных пунктов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- 3000 квадратных метров, очистка территории площади от снега- 3000 квадратных метра, прополка сорной травы 1000 квадратных метров, обрезка веток – 40 кустарников, побелка деревьев – 50 штук, скашивание травы, уборка мусора вдоль дороги 1000 квадратных метров, погрузка и разгрузка мусора – 6 тонн, разбивка клумб, посадка и уход за ними – 4 штуки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«Акжар» акимата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населенных пунктов, помощь в ремонте водопровода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населенных пунктов от мусора, снега 10000 кв.м, погрузка и вывоз мусора вручную-20 телег, ремонт водопровода 1000 метров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«Талапкер» на праве хозяйственного ведениия акимата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населенных пунктов, помощь в ремонте водопровода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населенных пунктов от мусора, снега 12000 кв.м, погрузка и вывоз мусора 60 тонн, ремонт водопровода 600 метров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«Акжарский районный архив» управления культуры, архивов и документации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акимата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обработке и подготовке к хранению документации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1000 документов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Акжарского района департамента юстиции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Министерство Юстиции Республики Казахстан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обработке регистрационных дел и документов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дел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территориальный отдел Департамента по исполнению судебных актов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работе с текущими и архивными документами.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актов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