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731a" w14:textId="9297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отдельных категории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18 марта 2013 года N 111. Зарегистрировано Департаментом юстиции Северо-Казахстанской области 26 апреля 2013 года N 2258. Утратило силу постановлением акимата района имени Габита Мусрепова Северо-Казахстанской области от 4 мая 2016 года N 117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имени Габита Мусрепова Северо-Казахстанской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N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Закона Республики Казахстан от 23 января 2001 года "О занятости населения",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состоящих на учете службы пробации уголовно-исполнительной инспекции,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освобожденных из мест лишения свободы,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имени Габита Мусрепова Северо-Казахстанской области Омарова Кайрата Кайрулиновича.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