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1933a" w14:textId="89193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районе имени Габита Мусрепова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имени Габита Мусрепова Северо-Казахстанской области от 9 апреля 2013 года N 143. Зарегистрировано Департаментом юстиции Северо-Казахстанской области 8 мая 2013 года N 2277. Утратило силу постановлением акимата района имени Габита Мусрепова Северо-Казахстанской области от 16 апреля 2015 года N 156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района имени Габита Мусрепова Северо-Казахстанской области от 16.04.2015 </w:t>
      </w:r>
      <w:r>
        <w:rPr>
          <w:rFonts w:ascii="Times New Roman"/>
          <w:b w:val="false"/>
          <w:i w:val="false"/>
          <w:color w:val="ff0000"/>
          <w:sz w:val="28"/>
        </w:rPr>
        <w:t>N 156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в целях упорядочения распределения безработных граждан на общественные работы, акимат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в редакции постановления акимата района имени Габита Мусрепова Северо-Казахстанской области от 06.12.2013 </w:t>
      </w:r>
      <w:r>
        <w:rPr>
          <w:rFonts w:ascii="Times New Roman"/>
          <w:b w:val="false"/>
          <w:i w:val="false"/>
          <w:color w:val="ff0000"/>
          <w:sz w:val="28"/>
        </w:rPr>
        <w:t>N 428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 общественных работ (далее по тексту - Перечень).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занятости и социальных программ района имени Габита Мусрепова Северо-Казахстанской области" осуществлять направление безработных граждан на общественные работы в соответствии с утвержденным Перечнем.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3. Определить спрос и предложение на общественные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количестве заявленной потребности рабочих мест – 360 человек;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количестве утвержденной потребности рабочих мест – 360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4. Оплату труда общественных работников установить в размере минимальной заработной платы, согласно действующему законодательству Республики Казахстан на соответствующий финансовый год. Финансирование организации общественных работ осуществляется из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5. Условия общественных работ определяются продолжительностью рабочей недели 5 дней с двумя выходными (суббота, воскресенье), восьми часовой рабочий день, обеденный перерыв 1 час, исходя из условий труда, применяются гибкие формы организации рабочего времени, предусмотренные трудовым договором, заключаемые между работниками и работодателями.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6. Инструктаж по охране труда и технике безопасности, обеспечение спецодеждой, инструментами и оборудованием, выплата социальных пособий по временной нетрудоспособности, возмещение вреда, причиненного увечьем или иным повреждением здоровья, пенсионные и социальные отчисления производятся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7.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имени Габита Мусрепова Северо-Казахстанской области от 20 декабря 2010 года № 352 "Об организации общественных работ в районе имени Габита Мусрепова" (зарегистрировано в Реестре государственной регистрации нормативных правовых актов за № 13-5-121 от 30 декабря 2010 года, опубликовано 31 января 2011 года в районной газете "Есіл Өңірі" № 6, 31 января 2011 года в районной газете "Новости Приишимья" № 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8. Контроль за исполнением настоящего постановления возложить на заместителя акима района имени Габита Мусрепова Северо-Казахстанской области Омарова Кайрата Кайруллиновича.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9.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Тасмаганбетов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Управления юстиции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Департамента юстиции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 апреля 2013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Калабаев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апреля 2013 года № 143 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общественных работ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Перечень в редакции постановления акимата района имени Габита Мусрепова Северо-Казахстанской области от 06.12.2013 </w:t>
      </w:r>
      <w:r>
        <w:rPr>
          <w:rFonts w:ascii="Times New Roman"/>
          <w:b w:val="false"/>
          <w:i w:val="false"/>
          <w:color w:val="ff0000"/>
          <w:sz w:val="28"/>
        </w:rPr>
        <w:t>N 428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918"/>
        <w:gridCol w:w="2325"/>
        <w:gridCol w:w="8283"/>
        <w:gridCol w:w="454"/>
      </w:tblGrid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п\п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Объемы работ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Андреевского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благоустройстве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 улиц - 1200 квадратных метров, территория площади - 450 квадратных метров., уборка от мусора улиц - 3200 метров, прополка сорной травы - 450 метров, обрезка деревьев - 120 штук, вырубка веток - 210 кустарников, побелка деревьев - 120 штук, побелка, покраска, частичная штукатурка памятника.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Оказание помощи в отапливании здания акимата в период отопительного сезона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Отапливание здания акимата - 1600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Подворный обход для уточнения записей в похозяйственных книгах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- 727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Бирликского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озеленении и благоустройстве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 - 1500 метров, посадка саженцев - 30 штук, разбивка клумб - 20 клумб, побелка заборов - 120 метров. Очистка от снега на территории площади - 1200 квадратных метров, прополка сорной травы - 150 метров, обрезка деревьев - 25 штук, побелка деревьев - 30 штук, побелка, покраска, частичная штукатурка памятника в селе Старобелка.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Возвышенского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благоустройстве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на территории центральной площади - 650 квадратных метров, очистка от снега по кюветам на въезде в село - 10000 метров, частичная штукатурка, побелка, покраска памятников - 2 штуки, побелка деревьев - 40 штук, посадка саженцев - 25 штук, побелка столбов - 140 штук, обкашивание кюветов по улицам сел - 7750 метров, разбивка, посадка, прополка и полив клумб - 5 клумб, обрезка деревьев - 30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 обход для уточнения записей в похозяйственных книгах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- 151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Дружбинского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для уточнения записей в похозяйственных книгах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- 858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Кокалажарского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благоустройстве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- 1800 квадратных метров, побелка деревьев и столбов - 170 штук, частичная штукатурка, побелка, покраска памятников - 2 штуки, разбивка клумб и посадка цветов -10 клумб, скашивание травы по улицам - 1000 метров, уборка центральной площади - 900 квадратных метров, очистка от снега по кюветам на въезде в село - 6500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 обход для уточнения записей в похозяйственных книгах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- 296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Кырымбетского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благоустройстве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на территории площади - 520 квадратных метров,обрезка деревьев - 50 штук, побелка столбов и деревьев - 70 штук, прополка и полив клумб - 10 клумб, частичная штукатурка, побелка, покраска памятников - 3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 обход для уточнения записей в похозяйственных книгах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- 198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Ломоносовского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благоустройстве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- 800 квадратных метров, побелка деревьев - 40 штук, высадка цветов рассады и полив - 5 клумб, покраска, побелка заборов - 130 метров, очистка от мусора возле памятников - 3 штуки.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 обход для уточнения записей в похозяйственных книгах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- 924 двора.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Нежинского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благоустройстве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- 880 квадратных метров, прополка территорий улиц от сорной травы - 1500 метров, посадка деревьев - 20 штук, обрезка и вырубка молодой поросли - 120 деревьев, уборка от мусора возле памятника.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 обход для уточнения записей в похозяйственных книгах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- 1600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Новоишимского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благоустройстве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мусора по улицам села - 15200 метров, уборка мусора по обочинам дорог - 30 километров, прополка сорной растительности по улицам, по обочинам дорог - 4800 метров. Очистка от снега на территории площади - 1500 квадратных метров, побелка, покраска, частичная штукатурка памятников - 3 штуки, обрезка деревьев - 460 штук, вырубка веток, кустарников, побелка деревьев - 520 штук, побелка, покраска скамеек - 30 штук.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 обход для уточнения записей в похозяйственных книгах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- 2500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по вопросам занятости и сбору необходимых документов при назначении государственных пособий семьям, имеющим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- 233 дела.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Новосельского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благоустройстве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от мусора - 1500 квадратных метров, обрезка веток с деревьев - 25 деревьев, частичная штукатурка, побелка, покраска памятников - 2 штуки, высаживание саженцев по улицам сел - 40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 обход для уточнения записей в похозяйственных книгах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- 667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Рузаевского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благоустройстве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уборка мусора вручную на площади, около акимата общей площадью - 2000 квадратных метров, очистка от снега по кюветам вдоль дороги при въезде в село - 6500 метров, обкос травы вдоль дороги при въезде в село - 2300 метров, обрезка деревьев - 120 штук, побелка столбов - 210 штук, погрузка мусора вручную - 9 телег, побелка, покраска, частичная штукатурка памятников - 3 штуки.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 обход для уточнения записей в похозяйственных книгах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- 2600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по вопросам занятости и сбору необходимых документов при назначении государственных пособий семьям, имеющим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- 580 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Салкынкольского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озеленении и благоустройстве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территории в центре села от снега и льда - 1200 квадратных метров, частичная штукатурка, побелка, покраска памятника, уборка от мусора на территории села - 5200 квадратных метров, обрезка деревьев -120 штук, разбивка клумб - 20 клумб, очиска от снега от водосточных труб - 7 труб.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Тахтабродского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благоустройстве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- 2200 квадратных метров, обкос сорной травы по улицам - 1300 метров, вырубка сухих кустарников и деревьев - 30 штук, частичная штукатурка, побелка, покраска памятников - 5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 обход для уточнения записей в похозяйственных книгах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- 800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по вопросам занятости и сбору необходимых документов при назначении государственных пособий семьям, имеющим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- 262 дела.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Червонного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для уточнения записей в похозяйственных книгах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- 644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Чистопольского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благоустройстве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на территории площади - 2500 квадратных метров, посадка саженцев - 250 штук, побелка столбов - 180 штук, частичная штукатурка, побелка, покраска памятников - 5 штук. Очистка от снега вдоль улиц - 15 километров, прополка сорной травы - 2500 метров, обрезка деревьев - 160 штук, вырубка веток - 350 кустарников.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 обход для уточнения записей в похозяйственных книгах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- 1200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по вопросам занятости и сбору необходимых документов при назначении государственных пособий семьям, имеющим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- 397 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охране здания Дома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 - 3200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Шоптыкольского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благоустройстве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на территорий площади - 1200 квадратных метров, стрижка кустарников - 40 штук, частичная штукатурка, побелка, покраска памятника, уборка и очистка от снега на остановке.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 обход для уточнения записей в похозяйственных книгах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- 368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Шукыркольского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благоустройстве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территорий от снега - 800 квадратных метров, уборка от мусора улиц - 250 метров, обрезка деревьев и вырубка кустарников - 20 деревьев, частичная штукатурка,побелка, покраска памятника, покраска забора -120 метров, разбивка клумб - 3 клумб, прополка сорной растительности - 300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Оказание помощи в отапливании здания акимата в период отопительного сезона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акимата - 500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района имени Габита Мусрепова" Департамента юстиции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 Министерства юстиции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архивными документами по линии регистрации актов гражданского состояния, оказание помощи в работе по регистрации прав на недвижимое имущество, по регистрации юридических лиц; оказание помощи в обработке и подготовке к хранению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архивом, прошивка и нумерация номенклатурных дел по линии регистрации актов гражданского состояния - 3000 дел, работа с архивом, прошивка и нумерация номенклатурных дел по линии прав на недвижимое имущество - 5000 дел, работа с архивом, прошивка и нумерация номенклатурных дел по линии регистрации юридических лиц - 500 дел, прошивка и нумерация номенклатурных дел по линии организационно-контрольной работы - 100 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