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ddac" w14:textId="b6ed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от 8 ноября 2012 года N 10/50 "О Правилах оказания малообеспеченным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6 ноября 2013 года N 22/138. Зарегистрировано Департаментом юстиции Северо-Казахстанской области 26 ноября 2013 года N 2412. Утратило силу решением маслихата Есильского района Северо-Казахстанской области от 3 апреля 2019 года № 38/219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Есильского района Северо-Казахстанской области от 03.04.2019 </w:t>
      </w:r>
      <w:r>
        <w:rPr>
          <w:rFonts w:ascii="Times New Roman"/>
          <w:b w:val="false"/>
          <w:i w:val="false"/>
          <w:color w:val="ff0000"/>
          <w:sz w:val="28"/>
        </w:rPr>
        <w:t>№ 38/219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8 ноября 2012 года № 10/50 "О Правилах оказания малообеспеченным семьям (гражданам) жилищной помощи на содержание жилья и оплату коммунальных услуг" (зарегистрировано в Реестре государственной регистрации нормативных правовых актов под № 1986 от 10 декабря 2012 года, опубликовано 21 декабря 2012 года в районной газете "Есіл Таңы", 28 декабря 2012 года в районной газете "Ишим"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малообеспеченным семьям (гражданам), жилищной помощи на содержание жилья и оплату коммунальных услуг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постоянно проживающим на территории Есильского района на оплату: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(гражданам), проживающим в приватизированных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(абзац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 (абзац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 (абзац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является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Есильского района устанавливается в размере 10 процентов.";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 (подпункт 9) пункта 5 действует до 1 января 2014 года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2012 года № 1316 "О внесении изменения и дополнения в постановление Правительства Республики Казахстан от 30 декабря 2009 года № 2314 "Об утверждении Правил предоставления жилищной помощи").".</w:t>
      </w:r>
    </w:p>
    <w:bookmarkEnd w:id="16"/>
    <w:bookmarkStart w:name="z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Чекушева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Есильского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Бужукаев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ноября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