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021c" w14:textId="d030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4 января 2013 года N 1. Зарегистрировано Департаментом юстиции Северо-Казахстанской области 7 февраля 2013 года N 2159. Утратило силу постановлением акимата Жамбылского района Северо-Казахстанской области от 21 мая 2013 года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Жамбылского района Северо-Казахстанской области от 21.05.2013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процедурах, акимат Жамбылского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по определению адреса объектов недвижимости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Жамбылского района Северо-Казахстанской области Макенова З.Б.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 В. Балахонцев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января 2013 года № 01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 по определению адреса объектов недвижимости на территории Республики Казахстан»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Жамбылского района».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справки по определению адреса объектов недвижимости на территории Республики Казахстан» (далее - государственная услуга)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Жамбылского района» (далее - уполномоченный орган) через отдел Жамбылского района Северо-Казахстанской области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в рамках ведения и наполнения информационной системы «Адресный регистр»,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услуг» и внесении дополнения в постановление Правительства Республики Казахстан от 20 июля 2010 года № 745»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уполномоченного органа www.os-zhb.sko.kz,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«бронирование» электронной очереди посредством веб–портала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потребителя (уполномоченный получатель государственной услуги -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 - 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по принципу «одного окна»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осуществляет сбор документов и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поступившие документы (в случае выявления ошибок в оформлении документов, в течение 3 (трех) рабочих дней после получения пакета документов возвращает их в Центр с письменным обоснованием причин возврата). При присвоении, изменении или упразднении адреса объекта недвижимости, выезжает на место нахождения объекта недвижимости, регистрирует его в информационной системе «Адресный регистр» с указанием регистрационного кода адреса.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8"/>
        <w:gridCol w:w="3098"/>
        <w:gridCol w:w="4023"/>
        <w:gridCol w:w="3121"/>
      </w:tblGrid>
      <w:tr>
        <w:trPr>
          <w:trHeight w:val="6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строительства,   Жамбылского района»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Жамбылский район 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Е.Шайкина, 30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8(71544)2-27-35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542"/>
        <w:gridCol w:w="2700"/>
        <w:gridCol w:w="2874"/>
        <w:gridCol w:w="3091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Жамбылский район 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Горького, 10Г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8(71544)2-29-16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ӨЗГЕРТУ ЖӨНІНДЕГІ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ПО ИЗМЕНЕНИЮ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мекен-жайы: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адрес: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ОБЪЕКТІСІНЕ МЕКЕНЖАЙ БЕРУ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ПРИСВОЕНИИ АДРЕСА ОБЪЕКТУ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ЖОЮ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УПРАЗДНЕНИИ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упразднения: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НАҚТЫЛАУ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уполномоченного органа и Центра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4"/>
        <w:gridCol w:w="2817"/>
        <w:gridCol w:w="3394"/>
        <w:gridCol w:w="3188"/>
        <w:gridCol w:w="45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отдела Центра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недостающих документов. При наличии полного перечня докумен-тов регистрация обращения, выдача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расписки, передача документов в накопительный отдел Центра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ошибок в оформлении документов, в течение 3 (трех) рабочих дней после получения пакета документов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либо мотивированного ответа об отказе в предоставлении услуги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 при уточнении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рабочих дней при присвоении, изменении или упразднении адреса объекта недвижимости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5427"/>
        <w:gridCol w:w="4634"/>
        <w:gridCol w:w="6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–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5"/>
        <w:gridCol w:w="3250"/>
        <w:gridCol w:w="3507"/>
        <w:gridCol w:w="2864"/>
        <w:gridCol w:w="5844"/>
      </w:tblGrid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Регистрация справки и направление в Центр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2988"/>
        <w:gridCol w:w="3137"/>
        <w:gridCol w:w="2627"/>
        <w:gridCol w:w="6135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мотивированного ответа об отказе, 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направление в Центр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мотивирован-ного ответа об отказе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133477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01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архитектурно-планировочного задания»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Жамбылского района».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архитектурно-планировочного задания» (далее - государственная услуга)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Жамбылского района» (далее - уполномоченный орган), а также через  отдел Жамбылского района Северо-Казахстанской области Филиала республиканского государственного предприятия «Центр обслуживания населения» по Северо-Казахстанской области (далее – Центр) по адресу 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 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объектов», постановления Правительства Республики Казахстан от  31 августа 2012 года  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услуг» и внесении дополнения в постановление Правительства Республики Казахстан от 20 июля 2010 года № 745»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уполномоченного органа www.os-zhb.sko.kz, 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потребителя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обслуживание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ответственным специалистом, осуществляющим регистрацию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«безбарьерного обслуживания», на котором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готового архитектурно-планировочного задания осуществляется ответственным специалистом уполномоченного органа или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течении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  подает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документы, регистрирует заявление, выдает расписку получателю государственной услуги о приеме соответствующих документов и передает документы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 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 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 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 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 либо мотивированный ответ об отказе в предоставлении услуги.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  оказания государственной услуги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поставщики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поставщики услуг по инженерному и коммунальному обеспечению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3082"/>
        <w:gridCol w:w="4044"/>
        <w:gridCol w:w="3106"/>
      </w:tblGrid>
      <w:tr>
        <w:trPr>
          <w:trHeight w:val="6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Жамбылского района»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  Жамбылский  район 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 Шайкина, 30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2-27-35</w:t>
            </w:r>
          </w:p>
        </w:tc>
      </w:tr>
    </w:tbl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626"/>
        <w:gridCol w:w="2695"/>
        <w:gridCol w:w="2877"/>
        <w:gridCol w:w="3106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  районный отдел Филиала республиканского государственного предприятия  «Центр обслуживания населения» по Северо-Казахстанской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  Жамбылский район 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Горького, 10Г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8(71544)2-29-16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(республикалық маңызды қала, астана, облыстық маңызды қалалар,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столицы,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(орналасқан жерi, электрондық адресi,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(местонахождение, электронный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БЕКIТЕМIН: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құрылыс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районного отдела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(Т.А.Ә.) (Ф.И.О.)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ЖОБАЛАУҒА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СӘУЛЕТ-ЖОСПАРЛАУ ТАПСЫРМАСЫ (СЖТ)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АРХИТЕКТУРНО-ПЛАНИРОВОЧНОЕ ЗАДАНИЕ (АПЗ)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____ жылғы «____» __________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 от «____»_____________ 20 ____ года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Объектiнiң атауы:______________________________________________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Тапсырыс берушi (құрылыс салушы, инвестор):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(застройщик, инвестор):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(елдi мекен),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(населенный пункт),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85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тапсырмасын әзiрлеу үшiн негiздеме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әкiмiнiң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(күнi, айы, жылы) № _____ қаулысы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(АПЗ)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города (района)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 (число, месяц, год)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Жобалаудың сатылылығы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 толық көлемде, 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деректер: М 1:500 топографиялық негiзде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учаскенiң Бас жоспары (абаттандыру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схемасы); Қасбеттер, қабаттар жоспары, осьтер бойынша қималар, шатырдың жоспары; қасбеттердiң сәулеттiк шешiмiнiң паспорты (сыртқы әрлеу ведомостi)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Эскизный проект в полном объеме,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данные: Генплан участка (схема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озеленения) на топографической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 М 1:500; Фасады, планы этажей, разрезы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осям, план кровли; Паспорт архитектурного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фасадов (ведомость наружной отделки).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ЖЕР ТЕЛIМIНIҢ СИПАТТАМАСЫ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УЧАСТКА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телiмiнiң орналасқан жерi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шағын аудан, ауыл,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Салынған құрылыстың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телiмiнде бар құрылымдар мен ғимараттар,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коммуникациялар, 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құрылғылар,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элементтерi және басқалар)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застройки (строения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существующие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коммуникации, 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другие)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Геодезиялық зерттелiнуi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(түсiрiлiмдердiң болуы,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Геодезическая изученность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съемок, их 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Инженерлiк-геологиялық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зерттелiнуi (инженерлiк-геологиялық, гидрогеологиялық,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топырақ-ботаникалық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материалдардың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iздестiрулердiң болуы)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материалдар бойынша (топографиялық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түсiрiлiмдер, масштабы, түзетудiң болуы)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Инженерно-геологическая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изученность (имеющиеся материалы инженерно-геологических,гидрогеологических,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почвенно-ботанических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фондовым материалам (топографическая съемка,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масштаб, наличие корректировок)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ЖОБАЛАНАТЫН ОБЪЕКТIНIҢ СИПАТЫ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ПРОЕКТИРУЕМОГО ОБЪЕКТА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Объектiнiң 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Функциональное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Қабат саны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Этажность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Жоспарлау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мақсатын ескере отырып, 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с учетом функционального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Конструктивтiк құрылымы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Инженерлiк қамтамасыз ету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Орталықтандырылған. Бөлген жер телiмiнiң шегiнде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және алаңiшiлiк дәлiздер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Централизованное. Предусмотреть коридоры инженерных и внутриплощадочных сетей в пределах отводимого участка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ҚАЛА ҚҰРЫЛЫСЫ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Көлемдiк кеңiстiк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телiмдерi бойынша шектес объектiлермен қиыстыру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Объемно-пространственное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Бас жоспардың жобасы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телiмiнiң шектелген аумақтық параметрлерiн және көлiктiк-жүргiншiлер коммуникациясын дамыту перспективасын ескеру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ограниченные территориальные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перспективу развития транспортно-пешеходных коммуникаций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тiгiнен жоспарлау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Iргелес аумақтардың жоғарғы белгiсiн бөлшектеп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жобасымен сәйкестендiру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 высотными отметками ПДП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абаттандыру және көгалдандыру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автомобильдер тұрағы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жердiң құнарлы қабатын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использование плодородного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 почвы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шағын сәулеттiк пiшiндер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жарықтандыру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освещение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СӘУЛЕТ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Сәулеттiк бейненiң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стилистикасы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ерекшелiктерiне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сәулеттiк бейнесiн қалыптастыру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Стилистика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Қоршап тұрған ғимараттармен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үйлесiмдiк (қимыл) сипаты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Бағыныстағы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Характер сочетания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застройкой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Түсi бойынша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Жарнамалық-ақпараттық шешiм,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тiл туралы» Қазақстан Республикасы Заңының 21-бабына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жарнамалық-ақпараттық қондырғыларды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Рекламно-информационное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решение, 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рекламно-информационные установки согласно статьи 21 Закона Республики Казахстан «О языках Республики Казахстан»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түнгi жарықпен рәсiмдеу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Кiреберiс тораптар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Кiреберiс тораптарға назар аударуды ұсыну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Входные узлы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Халықтың мүмкiндiгi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топтарының тiршiлiк әрекетi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 жасау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МҚН 3.02-05-2003 және ҚР ҚНжЕ 3.01-05-2002 сәйкес iс-шараларды көздеу; мүгедектердiң ғимараттарға кiруiн көздеу, пандустарды, арнайы кiреберiстер жолдарды және мүгедектер арбасы өтетiн құрылғылар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 маломобильных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населения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мероприятия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указаниями МСН 3.02-05-2003 и СНиП РК 3.01-05-2002; предусмотреть доступ инвалидов к 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Дыбыс-шу көрсеткiштерi бойынша шарттарды сақтау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ҚНЖЕ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Соблюдение условий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звукошумовым показателям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СНиП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СЫРТҚЫ ӘРЛЕУГЕ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Жертөле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Цоколь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Қасбет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 құрастырмалары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ИНЖЕНЕРЛIК ЖЕЛIЛЕРГЕ ҚОЙЫЛАТЫН ТАЛАПТАР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ИНЖЕНЕРНЫМ СЕТЯМ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Водоснабжение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Газбен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(қажет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нөсерлiк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(при необходимости)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ливневая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Стационарлық суғару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Стационарные поливочные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ҚҰРЫЛЫС САЛУШЫҒА ЖҮКТЕЛЕТIН МIНДЕТТЕР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ОБЯЗАТЕЛЬСТВА, ВОЗЛАГАЕМЫЕ НА ЗАСТРОЙЩИКА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Инженерлiк iздестiрулер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 игеруге геодезиялық орналастырылғаннан және оның шекарасы нақты (жергiлiктi жерге) бекiтiлгеннен және жер жұмыстарын жүргiзуге ордер алынғаннан кейiн кiрiсу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Приступать к освоению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после геодезического выноса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закрепления его границ в натуре (на местности)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Қолданыстағы құрылыстар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 бұзу (ауыстыру)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 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сносу (переносу)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строений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 асты және жер үстi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коммуникацияларын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Өтетiн инженерлiк коммуникациялар 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оларды қорғау бойынша конструктивтiк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көздеу, тиiстi инстанциялармен келiсу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переносу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надземных коммуникаций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обнаружения проходящих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предусмотреть конструктивные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их защите, провести 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инстанциями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сохранению и/или пересадке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 строительству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ДОПОЛНИТЕЛЬНЫЕ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ОБЩИЕ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разработке проекта (рабочего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руководствоваться нормами действующего законодательства Республики Казахстан в сфере архитектурной, 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Проектирование (при новом строительстве)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вести на материалах откорректированной топографической съемки в М 1:500 и геологических изысканий, выполненных ранее.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Согласовать с главным архитектором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-генеральный план в М 1:500;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-сводный план инженерных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-строительный генеральный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-рекламно-информационные установки.</w:t>
            </w:r>
          </w:p>
        </w:tc>
      </w:tr>
    </w:tbl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ПРИМЕЧАНИЯ: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Архитектурно-планировочное задание (далее-АПЗ)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Несогласие заказчика с требованиями, содержащимися в АПЗ,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Выданное АПЗ является основанием на разработку и проведение экспертизы предпроектной и проектной (проектно-сметной) документации на строительство в установленном уполномоченным государственным органом в сфере архитектурной, градостроительной и строительной деятельности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Объекты, строящиеся (построенные) без участия государственных инвестиций, но затрагивающие государственные и общественные интересы, подлежат приемке в эксплуатацию государственными приемочными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Указанное условие устанавливается местными исполнительными органами (городов) при выдаче заказчику (застройщику) АПЗ и должно быть зафиксировано в этом задании, а также в разрешении на производство строительно-монтажных работ.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5"/>
        <w:gridCol w:w="7395"/>
      </w:tblGrid>
      <w:tr>
        <w:trPr>
          <w:trHeight w:val="30" w:hRule="atLeast"/>
        </w:trPr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составил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и Центра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3"/>
        <w:gridCol w:w="2816"/>
        <w:gridCol w:w="3394"/>
        <w:gridCol w:w="3188"/>
        <w:gridCol w:w="45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Центра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распорядительное решение)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технических условий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2605"/>
        <w:gridCol w:w="2605"/>
        <w:gridCol w:w="4040"/>
        <w:gridCol w:w="3526"/>
        <w:gridCol w:w="3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в уполномочен-ный орган технических условий с указанием параметров и места присоедине-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мотивирован-ного отказа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мотивирован-ного ответа об отказе, направление для подписания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– распорядительное решение)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 либо мотивирован-ный отказ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мотивирован-ный ответ об отказе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2810"/>
        <w:gridCol w:w="3270"/>
        <w:gridCol w:w="2531"/>
        <w:gridCol w:w="4130"/>
        <w:gridCol w:w="3031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уполномочен-ного органа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коммунальному обеспечению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уполномоченный орган технических условий с указанием параметров и места присоединения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 выдаче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для подписания руководителю 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Регистрация справки и направление в Центр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3063"/>
        <w:gridCol w:w="2983"/>
        <w:gridCol w:w="2700"/>
        <w:gridCol w:w="4521"/>
        <w:gridCol w:w="2458"/>
      </w:tblGrid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уполномоченный орган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 технических условий с указанием параметров и места присоеди-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в выдаче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9 Регистрация мотивированного ответа об отказе, направление в Центр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130556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