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bc78" w14:textId="7fab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20 декабря 2012 года N 11/1 "О районном бюджете Жамбылского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5 июля 2013 года N 16/1. Зарегистрировано Департаментом юстиции Северо-Казахстанской области 18 июля 2013 года N 2326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>5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от 24 марта 1998 года,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Жамбылского районного маслихата от 20 декабря 2012 года № 11/1 «О районном бюджете Жамбылского района на 2013-2015 годы» (зарегистрировано в Реестре государственной регистрации нормативных правовых актов под № 2066 от 16 января 2013 года, опубликовано 1 февраля 2013 года в газете «Ауыл арайы», 1 февраля 2013 года в газете «Сельская новь»,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Жамбылского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«1) доходы – 2 700 674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273 732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2 420 442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2 807 956,1 тысяч тенге</w:t>
      </w:r>
      <w:r>
        <w:rPr>
          <w:rFonts w:ascii="Times New Roman"/>
          <w:b w:val="false"/>
          <w:i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20 896,8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24 105,8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3 209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2 705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2 705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-130 883,9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130 883,9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23 368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3 209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110 724,9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4191 тысяч тенге – на реализацию мер социальной поддержки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7 001 тысяч тенге –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613 тысяч тенге – на развитие сельских населенных пунктов в рамках Дорожной карты занятости 2020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«Об утверждении Дорожной карты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 внеочередной сессии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Сураганов                              Б. 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Жамбылского района»          С. Садвокасова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июля 2013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16/1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9153"/>
        <w:gridCol w:w="185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2 700 674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273 732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91 640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29 239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5 020</w:t>
            </w:r>
          </w:p>
        </w:tc>
      </w:tr>
      <w:tr>
        <w:trPr>
          <w:trHeight w:val="7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трансфертов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2 420 442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73"/>
        <w:gridCol w:w="9053"/>
        <w:gridCol w:w="227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2 807 956,1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234 897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134 773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19 839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2 178 611,2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1 955 039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56 554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1 692 609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223 572,2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22 948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24 574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26 093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97 063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11 855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66 037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32 241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19 642,3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19 472,3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5 951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23 020,6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20 889,6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20 896,8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-130 883,9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130 883,9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23 368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110 724,9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2013 года № 16/1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11/1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сельским округам Жамбылского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73"/>
        <w:gridCol w:w="693"/>
        <w:gridCol w:w="9253"/>
        <w:gridCol w:w="18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136 910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134 773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7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Благовещенский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Кайранкольский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Кладбинский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Майбалыкский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Новорыбинский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6 477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Пресноредутский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Троицкий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