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4a09" w14:textId="e4c4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Жамбылском районе Северо-Казахстанской области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19 декабря 2013 года N 406. Зарегистрировано Департаментом юстиции Северо-Казахстанской области 16 января 2014 года N 2493. Утратило силу (письмо аппарата акима Жамбылского района Северо-Казахстанской области от 29.12.2014 N 8.1.5-2/1111)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аппарата акима Жамбылского района Северо-Казахстанской области от 29.12.2014 N 8.1.5-2/1111).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Жамбылском районе Северо-Казахстанской области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 и источники финансирования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Жамбылского района»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спрос и предложение на общественные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количестве заявленной потребности-180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-180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Оплату труда общественных работников производить из средств местного бюджета в размере минимальной заработной платы,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03 декабря 2013 года «О республиканском бюджете на 2014-2016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Условия общественных работ определяются продолжительностью рабочей недели 5 дней с двумя выходными (суббота, воскресенье), восьми часовой рабочий день, обеденный перерыв 1 час, исходя из условий труда применяются гибкие формы организации рабочего времени, предусмотренные трудовым договором, заключаемые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Инструктаж по охране труда и технике безопасности, обеспечение спецодеждой, инструментами и оборудованием производятся работодателями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Жамбылского района Северо-Казахстанской области Макенова З.Б.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«Управление юстиции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23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«Жамбылский районный архив»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23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«Департамент 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23 декабря 2013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Каппасов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Токужин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Лазарева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Базылов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декабря 2013 года № 406</w:t>
            </w:r>
          </w:p>
          <w:bookmarkEnd w:id="1"/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общественных работ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2170"/>
        <w:gridCol w:w="2720"/>
        <w:gridCol w:w="5077"/>
        <w:gridCol w:w="439"/>
        <w:gridCol w:w="544"/>
        <w:gridCol w:w="911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Архангельского сельского округа».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5 километров, посадка деревьев 20 штук, разбивка цветников 100 квадратных метров, поливка, подрезка кустарников 200 метров, спиливание сухих деревьев и веток 20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в составлении похозяйственных книг в электроном виде.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282 дворов, внесение данных в 32 похозяйственные книги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кладбищ, свалок.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-5000 квадратных метров, свалок 1000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400 квадратных метров, утепление и покраска окон 8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6.Оказание помощи в паводковый период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водопропускных труб внутри села 8 штук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Благовещенского сельского округа».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40 километров, посадка деревьев 40 штук, разбивка цветников 300 квадратных метров, поливка, подрезка кустарников 500 метров, спиливание сухих деревьев и веток 60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Выполнение подсобных работ в строительстве ледовых городков.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ледовых городков из ледовых кирпичей 2000 штук размером 20x30x40 сантиметров, установка каркасов и утрамбовка их снегом для строительства ледовых фигур 10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вопросам занятости и сбору необходимых документов при назначении адресной социальной помощи и государственного пособия семьям, имеющих детей до 18 лет.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получателей АСП исемей, имеющих детей до 18 лет - 550 дел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переписи домашних хозяйств и составлении похозяйственных книг в электроном виде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1080 дворов, внесение данных в 68 похозяйственных книг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благоустройстве кладбищ, свалок.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25000 квадратных метров, свалок 3000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300 квадратных метров, наклейка обоев 400 квадратных метров, утепление и покраска окон 21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паводковый период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водопропускных труб внутри села 16 штук, рытье траншей 30 штук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Оказание помощи в заготовке дров для отопления здания аппарата акима сельского округа, малообеспеченных граждан, одиноко проживающих престарелых.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150 кубических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Жамбылского сельского округа».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4 километров, посадка деревьев 15 штук, разбивка цветников 110 квадратных метров, поливка, подрезка кустарников 150 метров, спиливание сухих деревьев и веток 50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отопления здания аппарата акима сельского округа.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12 кубических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 домашних хозяйств и в составлении похозяйственных книг в электроном виде электроном виде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275 дворов, внесение данных в 17 похозяйственных книг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 квадратных метров, наклейка обоев 200 квадратных метров, утепление и покраска окон 6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благоустройстве кладбищ, свалок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25000 квадратных метров, свалок 3000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Казанского сельского округа».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4 километров, посадка деревьев 20 штук, разбивка цветников 50 квадратных метров, поливка, подрезка кустарников 120 метров, спиливание сухих деревьев и веток 30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переписи домашних хозяйств и в составления похозяйственных книг в электроном вид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360 дворов, внесение данных в 22 похозяйственныекниги.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кладбищ, свалок.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5000 квадратных метров, свалок 1000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5.Оказание помощи в паводковый период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водопропускных труб внутри села и на дороге районного значения 7 штук 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Кайранкольского сельского округа».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8 километров, посадка деревьев 35 штук, разбивка цветников 180 квадратных метров, поливка, подрезка кустарников 140 метров, спиливание сухих деревьев и веток 40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отопления здания аппарата акима сельского округа.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12 кубических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кладбищ, свалок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5000 квадратных метров, свалок 1000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переписи домашних хозяйств и в составлении похозяйственных книг электроном виде.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501 двора, внесение данных в 34 похозяйственные книги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вопросам занятости и сбору необходимых документов при назначении адресной социальной помощи и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 пособия семьям, имеющих детей до 18 лет.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получателей АСП - 45 дел Формирование дел семей, имеющих детей до 18 лет - 160 дел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бищ,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 квадратных метров, наклейка обоев 200 квадратных метров, утепление и покраска окон 8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Кладбинского сельского округа».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8 километров, посадка деревьев 50 штук, разбивка цветников 150 квадратных метров, поливка, подрезка кустарников 110 метров, спиливание сухих деревьев и веток 25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 для отопления здания аппарата акима сельского округа.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35 кубических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в составлении похозяйственных книг в электроном виде.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564 дворов. Внесение данных в 35 похозяйственныхкниг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кладбищ, свалок.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4000 квадратных метров, свалок 2000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по вопросам Занятости и сбору необходимых документов при назначении адресной социальной помощи и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 пособия семьям, имеющих детей до 18 лет.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получателей АСП - 5 дел Формирование дел семей, имеющих детей до 18 лет - 130 дел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400 квадратных метров, наклейка обоев 200 квадратных метров, утепление и покраска окон 20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Майбалыкского сельского округа».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6 километров, посадка деревьев 500 штук, разбивка цветников 110 квадратных метров, поливка, подрезка кустарников 150 метров, спиливание сухих деревьев и веток 50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в составлении похозяйственных книг в электроном виде.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349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данных в 21 похозяйственную книгу.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в паводковый период.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водопропускных труб внутри села 8 шт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Мирного сельского округа».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7 километров, посадка деревьев 60 штук, разбивка цветников 150 квадратных метров, поливка, подрезка кустарников 140 метров, спиливание сухих деревьев и веток 50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отопления здания аппарата акима сельского округа.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10 кубических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 домашних хозяйств и в составлении похозяйственных книг в электроном виде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Обход 470 двора, внесение данных в 33 похозяйственные книги 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благоустройстве кладбищ, свалок.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6000 квадратных метров, свалок 125000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 квадратных метров, наклейка обоев 200 квадратных метров, утепление и покраска окон 8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Озерного сельского округа».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7 километров, посадка деревьев 30 штук, разбивка цветников 92 квадратных метров, поливка, подрезка кустарников 100 метров, спиливание сухих деревьев и веток 25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заготовке дров для отопления здания аппарата акима сельского округа.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10 кубических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в составлении похозяйственных книг в электроном виде.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281 дворов, внесение данных в 16 похозяйственных книг.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кладбищ, свалок.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3000 квадратных метров, свалок 1700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 квадратных метров, наклейка обоев 240 квадратных метров, утепление и покраска окон 8 штук, дверей 7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Первомайского сельского округа».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8 километров, посадка деревьев 20 штук, разбивка цветников 150 квадратных метров, подрезка кустарников 100 метров, спиливание сухих деревьев и веток 25 штук, вырубка поросли кустарников вдоль трассы из села Буденного 8 километров.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отопления здания аппарата акима сельского округа.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15 кубических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в переписи домашних хозяйств и в составлении похозяйственных книг в электроном виде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Обход 333 дворов, внесение данных в 20 похозяйственных книг. 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благоустройстве кладбищ, свалок.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7000 квадратных метров, свалок 1000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400 квадратных метров, наклейка обоев 200 квадратных метров, утепление и покраска окон 20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Пресновского сельского округа».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54 километров, посадка деревьев 55 штук, разбивка цветников 510 квадратных метров, поливка, подрезка кустарников 650 метров, спиливание сухих деревьев и веток 60 деревьев.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паводковый период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дренажных канав 30 километров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дорог.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Выполнение подсобных работ в строительстве ледовых городков.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ледовых городков из ледовых кирпичей 6000 штук размером 20x30x40 сантиметров, установка каркасов и утрамбовка их снегом для строительства ледовых фигур 20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по вопросам занятости и сбору необходимых документов при назначении адресной социальной помощи и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 пособия семьям, имеющих детей до 18 лет.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получателей АСП - 200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дел семей, имеющих детей до 18 лет - 460 дел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Оказание помощи в переписи домашних хозяйств и составлении похозяйственных книг. 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2268 дворов.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заготовке дров для отопления здания аппарата акима сельского округа, малообеспеченных граждан, одиноко проживающих престарелых, вновь прибывших оралманов.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120 кубических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благоустройстве кладбищ, свалок.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25000 квадратных метров, свалок 5000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400 квадратных метров, наклейка обоев 500 квадратных метров, утепление и покраска окон 12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Пресноредут-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округа».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8 километра, посадка деревьев 40 штук, разбивка цветников 90 квадратных метров, подрезка кустарников 25 метров, спиливание сухих деревьев и веток 40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аппарата акима сельского округа.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16 кубических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 домашних хозяйств и в составлении похозяйственных книг в электроном виде.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314 дворов, внесение данных в 22 похозяйственных книгах.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благоустройстве свалок.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Свалок 1000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412 квадратных метров, наклейка обоев 412 квадратных метров, утепление и покраска окон 21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Троицкого сельского округа».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7 километра, посадка деревьев 25 штук, разбивка цветников 50 квадратных метров, подрезка кустарников 20 метров, спиливание сухих деревьев и веток 10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отопления здания аппарата акима сельского округа, малообеспеченных граждан, одиноко проживающих престарелых.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45 кубических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кладбищ, свалок.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4000 квадратных метров, свалок 1000 квадратных метров.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150 квадратных метров,, утепление и покраска окон 7 штук.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Жамбылского района» Департамента юстиции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юстиции Республики Казахстан.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3000 дел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«Жамбылский районный архив» управления культуры, архивов и документации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акимата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области.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Жамбылского района».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по вопросам занятости и сбору необходимых документов при назначении государственной адресной социальной помощи и государственных пособий семьям. имеющим детей до 18 лет.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3100 дел.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работе с информационной системой центрального банка данных инвалидов.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человек.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ведении картотеки по учету безработных.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800 карточек персонального учета безработных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Государственное учреждение «Жамбылский территориальный отдел Департамента по исполнению судебных актов Северо Казахстанской области» комитета по исполнению судебных актов Министерства юстиции Республики Казахстан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формирования базы данных в целях улучшения качества и оперативности обслуживания.оказание помощи в обработке документации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дел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