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26b3" w14:textId="3142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Кызылжарского района Северо-Казахстанской области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8 февраля 2013 года N 46. Зарегистрировано Департаментом юстиции Северо-Казахстанской области 6 марта 2013 года N 2206. Утратило силу постановлением акимата Кызылжарского района Северо-Казахстанской области от 05.11.2013 N 511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Кызылжарского района Северо-Казахстанской области от 05.11.2013 N 511.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Кызылжарского района Северо-Казахстанской области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дополнительный перечень лиц, проживающих на территории Кызылжарского района Северо-Казахстанской области, относящихся к целевым группам населения на 2013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Каппасов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