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7382" w14:textId="9847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Северо-Казахстанской области от 1 июня 2012 года N 260 "Об утверждении регламентов государственных услуг некоторых государственных учреждений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22 января 2013 года N 16. Зарегистрировано Департаментом юстиции Северо-Казахстанской области 15 февраля 2013 года N 2179.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Магжана Жумабаева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 Казахстанской области «Об утверждении регламентов государственных услуг некоторых государственных учреждений района Магжана Жумабаева» от 1 июня 2012 года № 260 (зарегистрировано в Реестре государственной регистрации нормативных правовых актов за № 13-9-160, опубликовано 10 августа 2012 года в районных газетах «Мағжан жұлдызы», «Вести» № 32)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 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