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1e47" w14:textId="e4b1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20 декабря 2012 года № 8-1 "О бюджете района Магжана Жумабаева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14 ноября 2013 года N 19-1. Зарегистрировано Департаментом юстиции Северо-Казахстанской области 20 ноября 2013 года N 2405. Утратило силу (письмо маслихата района Магжана Жумабаева Северо-Казахстанской области от 16 января 2014 года N 10.2.1-15/7)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(письмо маслихата района Магжана Жумабаева Северо-Казахстанской области от 16 января 2014 года N 10.2.1-15/7)</w:t>
      </w:r>
    </w:p>
    <w:bookmarkStart w:name="z1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  Северо-Казахстанской области от 20 декабря 2012 года № 8-1 «О бюджете района Магжана Жумабаева Северо-Казахстанской области на 2013-2015 годы» (зарегистрировано в Реестре государственной регистрации нормативных правовых актов под № 2059, опубликовано: 18 января 2013 года в районной газете «Мағжан Жұлдызы», 18 января 2013 года в районной газете «Вести»)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3 250 353,0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369 451,0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3 398,7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25 714,0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2 851 789,3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местного исполнительного органа на 2013 год в сумме 100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 В. Чернышов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 Т. Абильмажинов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2013 года №19-1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№8-1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Магжана Жумабаева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1105"/>
        <w:gridCol w:w="1735"/>
        <w:gridCol w:w="6587"/>
        <w:gridCol w:w="2765"/>
      </w:tblGrid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31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3 250 353,0</w:t>
            </w:r>
          </w:p>
        </w:tc>
      </w:tr>
      <w:tr>
        <w:trPr>
          <w:trHeight w:val="22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369 451,0</w:t>
            </w: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202 730,0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202 730,0</w:t>
            </w: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139 165,0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61 120,0</w:t>
            </w:r>
          </w:p>
        </w:tc>
      </w:tr>
      <w:tr>
        <w:trPr>
          <w:trHeight w:val="24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14 253,0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42 792,0</w:t>
            </w:r>
          </w:p>
        </w:tc>
      </w:tr>
      <w:tr>
        <w:trPr>
          <w:trHeight w:val="24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24 290,0</w:t>
            </w:r>
          </w:p>
        </w:tc>
      </w:tr>
      <w:tr>
        <w:trPr>
          <w:trHeight w:val="22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30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16 214,0</w:t>
            </w:r>
          </w:p>
        </w:tc>
      </w:tr>
      <w:tr>
        <w:trPr>
          <w:trHeight w:val="30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5 024,0</w:t>
            </w:r>
          </w:p>
        </w:tc>
      </w:tr>
      <w:tr>
        <w:trPr>
          <w:trHeight w:val="30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81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3 006,0</w:t>
            </w: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3 006,0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3 398,7</w:t>
            </w:r>
          </w:p>
        </w:tc>
      </w:tr>
      <w:tr>
        <w:trPr>
          <w:trHeight w:val="28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633,7</w:t>
            </w:r>
          </w:p>
        </w:tc>
      </w:tr>
      <w:tr>
        <w:trPr>
          <w:trHeight w:val="31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31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8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5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2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03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126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25 714,0</w:t>
            </w:r>
          </w:p>
        </w:tc>
      </w:tr>
      <w:tr>
        <w:trPr>
          <w:trHeight w:val="51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51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7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7 714,0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30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  <w:tr>
        <w:trPr>
          <w:trHeight w:val="255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  <w:tr>
        <w:trPr>
          <w:trHeight w:val="24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2 851 789,3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128"/>
        <w:gridCol w:w="970"/>
        <w:gridCol w:w="8158"/>
        <w:gridCol w:w="315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1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3 285 536,4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328 704,6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 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74 196,8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64 947,8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9 249,0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219 836,8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210 078,5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9 758,3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22 477,0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 бюджета и управления коммунальной собственностью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346,9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511,6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667,2</w:t>
            </w:r>
          </w:p>
        </w:tc>
      </w:tr>
      <w:tr>
        <w:trPr>
          <w:trHeight w:val="2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7 938,2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7 938,2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7 443,5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494,7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 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3 088,0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2 018 867,4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3 810,7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3 810,7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2 015 056,7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8 984,9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1 768 097,0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6 182,0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12 357,0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63 056,7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9 154,0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93 862,0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24 710,0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123 960,2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123 960,2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20 862,6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24 153,9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4 910,4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903,3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37 161,2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20 396,8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4 803,3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492 807,8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31 496,6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19 680,3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5 379,0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8 216,6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1 537,3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5 952,3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451 558,6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449 015,3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и (или) приобретение инженерно-коммуникационной инфраструктуры в рамках Дорожной карты  занятости 2020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1 044,3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139 340,5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24 828,6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24 828,6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76 695,8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7 846,5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17 593,0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47 375,0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2 453,6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24 128,1</w:t>
            </w:r>
          </w:p>
        </w:tc>
      </w:tr>
      <w:tr>
        <w:trPr>
          <w:trHeight w:val="7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9 066,3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105,1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2 414,7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12 342,0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2 142,0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1 117,0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71 044,7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58 072,0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14 619,9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215,1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 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2 973,0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12 972,7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9 557,9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8 483,0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6 453,3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2 029,7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37 786,7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2 286,7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12 286,7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37 218,4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20 960,0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6 945,0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6 517,7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427,3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9 213,4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16 295,2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2 645,2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5 731,6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бюджетныекредиты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2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1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 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6 500,1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2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 активами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-40 915,0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6 294,0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768,5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35 389,5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2013 года №19-1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№8-1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сельских округов района Магжана Жумабаева на 2013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69"/>
        <w:gridCol w:w="592"/>
        <w:gridCol w:w="6615"/>
        <w:gridCol w:w="1681"/>
        <w:gridCol w:w="1695"/>
        <w:gridCol w:w="24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гардский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дровский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313219,4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8614,0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219836,8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7964,0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219836,8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7964,0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210078,5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9758,3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3810,7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31496,6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31496,6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12286,7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12286,7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12286,7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20960,0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1458"/>
        <w:gridCol w:w="1264"/>
        <w:gridCol w:w="1569"/>
        <w:gridCol w:w="1514"/>
        <w:gridCol w:w="1459"/>
        <w:gridCol w:w="1293"/>
        <w:gridCol w:w="1404"/>
        <w:gridCol w:w="1404"/>
        <w:gridCol w:w="1515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тонив- ский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дежный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</w:tr>
      <w:tr>
        <w:trPr>
          <w:trHeight w:val="21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21405,7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11208,8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15465,0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10297,7</w:t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12417,2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8981,7</w:t>
            </w:r>
          </w:p>
        </w:tc>
      </w:tr>
      <w:tr>
        <w:trPr>
          <w:trHeight w:val="37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12417,2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8981,7</w:t>
            </w:r>
          </w:p>
        </w:tc>
      </w:tr>
      <w:tr>
        <w:trPr>
          <w:trHeight w:val="49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10439,2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8842,7</w:t>
            </w:r>
          </w:p>
        </w:tc>
      </w:tr>
      <w:tr>
        <w:trPr>
          <w:trHeight w:val="25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25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25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25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4530,9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373"/>
        <w:gridCol w:w="1455"/>
        <w:gridCol w:w="1373"/>
        <w:gridCol w:w="1373"/>
        <w:gridCol w:w="1400"/>
        <w:gridCol w:w="1401"/>
        <w:gridCol w:w="1428"/>
        <w:gridCol w:w="1484"/>
        <w:gridCol w:w="1485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1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14300,2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14377,0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18631,7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56142,1</w:t>
            </w:r>
          </w:p>
        </w:tc>
      </w:tr>
      <w:tr>
        <w:trPr>
          <w:trHeight w:val="27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16521,7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18083,4</w:t>
            </w:r>
          </w:p>
        </w:tc>
      </w:tr>
      <w:tr>
        <w:trPr>
          <w:trHeight w:val="37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12245,5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16521,7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18083,4</w:t>
            </w:r>
          </w:p>
        </w:tc>
      </w:tr>
      <w:tr>
        <w:trPr>
          <w:trHeight w:val="49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12097,6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6911,7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14821,7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15699,8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147,9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2383,6</w:t>
            </w:r>
          </w:p>
        </w:tc>
      </w:tr>
      <w:tr>
        <w:trPr>
          <w:trHeight w:val="24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25945,0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25945,0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17090,0</w:t>
            </w:r>
          </w:p>
        </w:tc>
      </w:tr>
      <w:tr>
        <w:trPr>
          <w:trHeight w:val="2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24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22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2695,0</w:t>
            </w:r>
          </w:p>
        </w:tc>
      </w:tr>
      <w:tr>
        <w:trPr>
          <w:trHeight w:val="24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12113,7</w:t>
            </w:r>
          </w:p>
        </w:tc>
      </w:tr>
      <w:tr>
        <w:trPr>
          <w:trHeight w:val="30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12113,7</w:t>
            </w:r>
          </w:p>
        </w:tc>
      </w:tr>
      <w:tr>
        <w:trPr>
          <w:trHeight w:val="52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12113,7</w:t>
            </w:r>
          </w:p>
        </w:tc>
      </w:tr>
      <w:tr>
        <w:trPr>
          <w:trHeight w:val="22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