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9a22" w14:textId="6349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Мамлютского района Северо-Казахстанской области от 20 декабря 2012 года N 10/1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5 июля 2013 года N 18/1. Зарегистрировано Департаментом юстиции Северо-Казахстанской области 19 июля 2013 года N 2334. Утратило силу (письмо аппарата маслихата Мамлютского района Северо-Казахстанской области от 3 марта 2014 года N 11.24.3.9/44)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(письмо аппарата маслихата Мамлютского района Северо-Казахстанской области от 3.03.2014 N 11.24.3.9/44)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пунктами 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от 20 декабря 2012 года № 10/1 «О районном бюджете на 2013-2015 годы» (зарегистрировано в реестре государственной регистрации нормативных правовых актов под № 2065, опубликовано 1 февраля 2013 года в районных газетах «Знамя труда», «Солтүстік жұлдызы»,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2403164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260313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7949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2122102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2423471,4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20002,3 тысяч тенге, в том числе: бюджетные кредиты – 23437,3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-40309,7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40309,7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23368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20376,7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3), 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5325 тысяч тенге –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3091 тысяч тенге – на реализацию мер социальной поддержки специалистов;»;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13553 тысяч тенге – на развитие системы водоснабжения в сельских населенных пунктах;»;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6759 тысяч тенге – на софинансирование ремонта жилищно-коммунального хозяйства, инженерно-транспортной инфраструктуры и социально-культурных объектов и благоустройства населенных пунктов в рамках Дорожной карты занятости 2020;» (утверждена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«Об утверждении Дорожной карты занятости 2020»);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Мамлютского района (ММР)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Н. Серикова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Мамлютского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Р. Нурмуканова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Северо-Казахстанской области» (ОЭФ)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июля 2013 года                           А. Яковенко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2013 года № 18/1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835"/>
        <w:gridCol w:w="869"/>
        <w:gridCol w:w="8609"/>
        <w:gridCol w:w="1977"/>
      </w:tblGrid>
      <w:tr>
        <w:trPr>
          <w:trHeight w:val="9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2403164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260313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90915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51184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29281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49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73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49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8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2122102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2122102</w:t>
            </w:r>
          </w:p>
        </w:tc>
      </w:tr>
      <w:tr>
        <w:trPr>
          <w:trHeight w:val="24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764"/>
        <w:gridCol w:w="746"/>
        <w:gridCol w:w="8880"/>
        <w:gridCol w:w="2008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2423471,4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192490,2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12255,1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12201,1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49322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48602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109299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21614,1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202,1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9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9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1401686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82332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50392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1317418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1209565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31687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81965,5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81965,5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9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4109,5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25049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529429,1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353810,3</w:t>
            </w:r>
          </w:p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95063,9</w:t>
            </w:r>
          </w:p>
        </w:tc>
      </w:tr>
      <w:tr>
        <w:trPr>
          <w:trHeight w:val="6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251988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6758,4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149099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149099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13174,8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1891,4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3881,4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100313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</w:t>
            </w:r>
          </w:p>
        </w:tc>
      </w:tr>
      <w:tr>
        <w:trPr>
          <w:trHeight w:val="5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19224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52256,7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20518,2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160,2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7140,5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169,5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7414,7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7414,7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124,7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5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8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23097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5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8543,2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8543,2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20002,3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23437,3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23437,3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23437,3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23437,3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-40309,7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 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40309,7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2013 года № 18/1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 и каждого сельского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825"/>
        <w:gridCol w:w="826"/>
        <w:gridCol w:w="8813"/>
        <w:gridCol w:w="18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109299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109299</w:t>
            </w:r>
          </w:p>
        </w:tc>
      </w:tr>
      <w:tr>
        <w:trPr>
          <w:trHeight w:val="12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108720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18176,8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18176,8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1891,4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3881,4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</w:t>
            </w:r>
          </w:p>
        </w:tc>
      </w:tr>
      <w:tr>
        <w:trPr>
          <w:trHeight w:val="7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12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9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12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2393"/>
        <w:gridCol w:w="2073"/>
        <w:gridCol w:w="1913"/>
        <w:gridCol w:w="1893"/>
        <w:gridCol w:w="307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66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</w:tr>
      <w:tr>
        <w:trPr>
          <w:trHeight w:val="49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99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12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49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586,7</w:t>
            </w:r>
          </w:p>
        </w:tc>
      </w:tr>
      <w:tr>
        <w:trPr>
          <w:trHeight w:val="99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586,7</w:t>
            </w:r>
          </w:p>
        </w:tc>
      </w:tr>
      <w:tr>
        <w:trPr>
          <w:trHeight w:val="49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9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46,7</w:t>
            </w:r>
          </w:p>
        </w:tc>
      </w:tr>
      <w:tr>
        <w:trPr>
          <w:trHeight w:val="49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</w:tr>
      <w:tr>
        <w:trPr>
          <w:trHeight w:val="99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</w:tr>
      <w:tr>
        <w:trPr>
          <w:trHeight w:val="73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</w:tr>
      <w:tr>
        <w:trPr>
          <w:trHeight w:val="24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99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12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24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2373"/>
        <w:gridCol w:w="1953"/>
        <w:gridCol w:w="2133"/>
        <w:gridCol w:w="1853"/>
        <w:gridCol w:w="217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49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</w:t>
            </w:r>
          </w:p>
        </w:tc>
      </w:tr>
      <w:tr>
        <w:trPr>
          <w:trHeight w:val="9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</w:t>
            </w:r>
          </w:p>
        </w:tc>
      </w:tr>
      <w:tr>
        <w:trPr>
          <w:trHeight w:val="12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</w:t>
            </w:r>
          </w:p>
        </w:tc>
      </w:tr>
      <w:tr>
        <w:trPr>
          <w:trHeight w:val="49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496,1</w:t>
            </w:r>
          </w:p>
        </w:tc>
      </w:tr>
      <w:tr>
        <w:trPr>
          <w:trHeight w:val="9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496,1</w:t>
            </w:r>
          </w:p>
        </w:tc>
      </w:tr>
      <w:tr>
        <w:trPr>
          <w:trHeight w:val="49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9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</w:p>
        </w:tc>
      </w:tr>
      <w:tr>
        <w:trPr>
          <w:trHeight w:val="49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</w:tr>
      <w:tr>
        <w:trPr>
          <w:trHeight w:val="9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</w:tr>
      <w:tr>
        <w:trPr>
          <w:trHeight w:val="73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</w:tr>
      <w:tr>
        <w:trPr>
          <w:trHeight w:val="24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99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12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24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