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32ef0" w14:textId="3432e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лиц, состоящих на учете службы пробации уголовно-исполнительной инспекции, а также лиц, освобожденных из мест лишения свободы и несовершеннолетних выпускников интернатных организаций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Тайыншинского района Северо-Казахстанской области от 13 марта 2013 года N 111. Зарегистрировано Департаментом юситиции Северо-Казахстанской области 18 апреля 2013 года N 2243. Утратило силу постановлением акимата Тайыншинского района Северо-Казахстанской области от 28 января 2015 года N 35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Тайыншинского района Северо-Казахстанской области от 28.01.2015 </w:t>
      </w:r>
      <w:r>
        <w:rPr>
          <w:rFonts w:ascii="Times New Roman"/>
          <w:b w:val="false"/>
          <w:i w:val="false"/>
          <w:color w:val="ff0000"/>
          <w:sz w:val="28"/>
        </w:rPr>
        <w:t>N 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подпунктами 14)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14-3)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подпунктами 5-5)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 xml:space="preserve"> 5-6)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занятости населения", акимат Тайыншинского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квоту рабочих мест работодателям Тайыншинского района Северо-Казахстанской области для лиц, состоящих на учете службы пробации уголовно-исполнительной инспекции, а также лиц, освобожденных из мест лишения свободы, для несовершеннолетних выпускников интернатных организаций по Тайыншинскому району Северо-Казахстанской области в размере одного процента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"Отдел занятости и социальных программ Тайыншинского района Северо-Казахстанской области" обеспечить направление на работу обратившихся лиц, состоящих на учете службы пробации уголовно-исполнительной инспекции, а также лиц, освобожденных из мест лишения свободы и несовершеннолетних выпускников интернатных организаций.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Признать утратившим силу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Тайыншинского района Северо-Казахстанской области "Об установлении квоты рабочих мест для отдельных категорий граждан" от 29 апреля 2011 года № 164 (зарегистрировано в реестре государственной регистрации нормативных правовых актов за № 13-11-210 от 10 мая 2011 года, опубликовано в газетах от 13 мая 2011 года "Тайынша таңы" № 21, от 13 мая 2011 года "Тайыншинские вести" № 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постановления возложить на заместителя акима Тайыншинского района Северо-Казахстанской области Жарова Е.К.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Тайыншинского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И.Турков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