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afe6" w14:textId="1f2a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20 декабря 2012 года N 68 "О бюджете Тайыншинского района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марта 2013 года N 78. Зарегистрировано Департаментом юстиции Северо-Казахстанской области 19 апреля 2013 года N 2250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2013-2015 годы» от 20 декабря 2012 года № 68 (зарегистрировано в Реестре государственной регистрации нормативных правовых актах за № 2062 от 15 января 2013 года, опубликовано в газетах от 1 февраля 2013 года «Тайынша таңы» № 5, от 1 февраля 2013 года «Тайыншинские вести»,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«Утвердить бюджет Тайыншинского района Северо-Казахстанской области на 2013-2015 годы (далее - бюджет района) согласно приложениям 1, 2 и 3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3736759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- 92554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2923596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3800988,8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12700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12700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-91415,8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- 91415,8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76970,8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17219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66730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2797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45894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93572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121254 тысяч тенге - на проектирование, 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для объектов образования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 - 824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земельно-хозяйственное устройство населенных пунктов- 4607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землеустройство, проводимое при установлении границ городов районного значения, районов в городе, поселков аулов (сел), аульных (сельских) округов - 6268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строительство и (или) приобретение жилья государственного коммунального жилищного фонда - 75438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мини-центров - 41000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Предусмотреть в расходах районного бюджета направление свободных остатков средств, сложившихся на начало 2013 финансового года и возврат целевых трансфертов республиканского и областного бюджетов, недоиспользованных в течение 2012 финансового года согласно приложению 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к указанному решению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29 марта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Батенов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2013 года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572"/>
        <w:gridCol w:w="1172"/>
        <w:gridCol w:w="442"/>
        <w:gridCol w:w="1135"/>
        <w:gridCol w:w="46"/>
        <w:gridCol w:w="5177"/>
        <w:gridCol w:w="2"/>
        <w:gridCol w:w="28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3736759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2923596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2923596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3800988,8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-91415,8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2013 года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602"/>
        <w:gridCol w:w="1234"/>
        <w:gridCol w:w="465"/>
        <w:gridCol w:w="1195"/>
        <w:gridCol w:w="48"/>
        <w:gridCol w:w="4802"/>
        <w:gridCol w:w="2"/>
        <w:gridCol w:w="30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739333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2013 года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602"/>
        <w:gridCol w:w="1234"/>
        <w:gridCol w:w="465"/>
        <w:gridCol w:w="1195"/>
        <w:gridCol w:w="48"/>
        <w:gridCol w:w="4802"/>
        <w:gridCol w:w="30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412391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304174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64353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2013 года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452"/>
        <w:gridCol w:w="1452"/>
        <w:gridCol w:w="5155"/>
        <w:gridCol w:w="31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176953,0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176953,0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172376,5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4276,5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997"/>
        <w:gridCol w:w="1997"/>
        <w:gridCol w:w="1998"/>
        <w:gridCol w:w="1998"/>
        <w:gridCol w:w="19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8016,0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8134,0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718"/>
        <w:gridCol w:w="1989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718"/>
        <w:gridCol w:w="1718"/>
        <w:gridCol w:w="1718"/>
        <w:gridCol w:w="1718"/>
        <w:gridCol w:w="1990"/>
        <w:gridCol w:w="17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13447,0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марта 2013 года № 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года, и возврат целевых трансфертов, недоиспользованных в 2012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382"/>
        <w:gridCol w:w="1382"/>
        <w:gridCol w:w="1382"/>
        <w:gridCol w:w="4301"/>
        <w:gridCol w:w="28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Увеличить: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48884,4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76 970,8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