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51109" w14:textId="56511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Тайыншинского района Северо-Казахстанской области от 20 декабря 2012 года N 68 "О бюджете Тайыншинского района Северо-Казахстанской области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10 декабря 2013 года N 148. Зарегистрировано Департаментом юстиции Северо-Казахстанской области 12 декабря 2013 года N 2444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Сноска. Утратило силу решением маслихата Тайыншинского района Северо-Казахстанской области от 25.12.2013 N 152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c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маслихат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«О бюджете Тайыншинского района Северо-Казахстанской области на 2013-2015 годы» от 20 декабря 2012 года № 68 (зарегистрировано в Реестре государственной регистрации нормативных правовых актах под № 2062 от 15 января 2013 года, опубликованных в газетах от 1 февраля 2013 года «Тайынша таңы», от 1 февраля 2013 года «Тайыншинские вести»)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«Утвердить бюджет Тайыншинского района Северо-Казахстанской области на 2013-2015 (далее бюджет района) годы,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- 3760083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- 676037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- 11162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основного капитала - 114796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2958088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3821662,8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6940,6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- 8075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1134,4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15350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15350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-83870,4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- 83870,4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- 8034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- 1134,4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76970,8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Учесть целевые трансферты из республиканского бюджета на 2013 год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реализацию Государственной программы развития образования Республики Казахстан на 2011-2020 годы,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7 декабря 2010 года № 1118 «Об утверждении Государственной программы развития образования Республики Казахстан на 2011-2020 годы» в сумме 12291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12291 тысяч тенге -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16183 тысяч тенге -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69230 тысяч тенге -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11765 тысяч тенге -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2572 тысяч тенге - на реализацию мер по оказанию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69330 тысяч тенге -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3671 тысяч тенге - на предоставление специальных социальных услуг нуждающимся гражданам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33986 тысяч тенге -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28899 тысяч тенге - на реализацию мер по содействию экономическому развитию регионов в рамках Программы «Развитие регионов»,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2011 года № 862 «Об утверждении программы «Развитие регионов»;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92465 тысяч тенге - на проектирование, развитие, обустройство и (или) приобретение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161254 тысяч тенге - на проектирование, строительство и (или) приобретение жилья государственного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9003 тысяч тенге - на увеличение штатной численности местных исполнительных органов.».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«11. Учесть в бюджете района на 2013 год бюджетные кредиты из республиканского бюджета для реализации мер социальной поддержки специалистов в сумме 8034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ХХI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Тайыншинского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Тайыншинского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«СОГЛАСОВАНО»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отдела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Тайыншинского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 10 декабря 2013 года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Сарсембаев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Сарсембаев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</w:t>
            </w:r>
          </w:p>
          <w:bookmarkEnd w:id="1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2013 года № 148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2012 года № 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Тайыншинского района на 2013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484"/>
        <w:gridCol w:w="338"/>
        <w:gridCol w:w="650"/>
        <w:gridCol w:w="3"/>
        <w:gridCol w:w="1674"/>
        <w:gridCol w:w="3722"/>
        <w:gridCol w:w="2275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3760083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676037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389268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389268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200210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96451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114796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2958088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2958088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3821662,8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291174,9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186001,5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 и ребенка (детей), оставшегося без попечения родителей 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137941,7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137941,7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462484,5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385644,6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253647,9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инфраструктуры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 досуговой работы на местном уровне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 досуговой работы 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Дефицит (профицит)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-83870,4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профицита)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83870,4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программ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76970,8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76970,8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76970,8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