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692b" w14:textId="61a69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6 декабря 2013 года N 629. Зарегистрировано Департаментом юситиции Северо-Казахстанской области 15 января 2014 года N 2488. Утратило силу постановлением акимата Тайыншинского района Северо-Казахстанской области от 13 мая 2016 года N 204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13.05.2016 </w:t>
      </w:r>
      <w:r>
        <w:rPr>
          <w:rFonts w:ascii="Times New Roman"/>
          <w:b w:val="false"/>
          <w:i w:val="false"/>
          <w:color w:val="ff0000"/>
          <w:sz w:val="28"/>
        </w:rPr>
        <w:t>N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 для работодателей Тайыншинского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Тайыншинского района Северо-Казахстанской области от 11 февраля 2009 года № 42 "Об установлении квоты рабочих мест для инвалидов" (Зарегистрировано Управлением юстиции Тайыншинского района Северо-Казахстанской под № 13-11-143 от 10 марта 2009 года, опубликовано в районной газете от 3 апреля 2009 года № 14 "Тайыншинские вести" от 3 апреля 2009 года № 14 "Тайынша таңы").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Туркова Ивана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