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62b0" w14:textId="8fc6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Тайыншинском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декабря 2013 года N 675. Зарегистрировано Департаментом юстиции Северо-Казахстанской области 29 января 2014 года N 2542. Утратило силу в связи с истечением срока действия (письмо аппарата акима Тайыншинского района Северо-Казахстанской области от 19 марта 2015 года N 12.1.7-1/518)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Тайыншинского района Северо-Казахстанской области от 19.03.2015 N 12.1.7-1/518).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из средств местного бюджета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330 рабочих мест, в количестве утвержденной потребности рабочих мест – 330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работников, занятых на общественных работах, производить из средств местного бюджета, в размере минимальной заработной 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"О республиканском бюджете на 2014-2016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занятости и социальных программ Тайыншинского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"Отдел экономики и финансов Тайыншинского района Северо-Казахстанской области" обеспечить своевременное финансирование общественных работ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Тайыншинского района Северо-Казахстанской области Туркова Ивана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Кочелабова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Жакупов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"Тайыншинский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архив" управления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Тастемирова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"Тайыншинский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2013 года № 675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 общественных работ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462"/>
        <w:gridCol w:w="4349"/>
        <w:gridCol w:w="4230"/>
        <w:gridCol w:w="63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532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 километров, посадка деревьев – 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150 квадратных метров, благоустройство кладбищ - 400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64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20 километров, посадка деревьев – 35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16 километров, подрезка 175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656 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ледовых городков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ледовых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кирпичей – 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размером 19 на 25 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130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150 квадратных метров, благоустройство кладбищ - 1700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717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 километра, подрезка 100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630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12,5 километров, подрезка 1000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1006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– 5000 штук размером 19 на 25 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 квадратных метров, благоустройство кладбищ - 1500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10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с. Кирово – 1152,6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27 километров, подрезка 180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 – 984,8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ледовых городков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ледовых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кирпичей – 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размером 19 на 25 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Бортовка мусора на 3 свалках, благоустройство 3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20 километров, подрезка и побелка 330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264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80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20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 с. Виноградовка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499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километров, подрезка 150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57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Тендыкского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100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3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тонн угля, заготовка дров 20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40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400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211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150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150 квадратных метров, Благоустройство кладбищ – 1700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– 5000 штук размером 19 на 25 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15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774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Чкаловского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250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100 дел, 1100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110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– 5000 штук размером 19 на 25 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150 квадратных метров, благоустройство кладбищ – 1700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10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Яснополянского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40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815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45000 квадратных метров, благоустройство кладбищ – 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Тайынша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47,6 километров, подрезка 360 деревьев, разбивка цветников, развития лесопаркового хозяйства, зоны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34486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Тайыншинского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"Тайыншинский районный архив" управления культуры, архивов и документации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акимата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Тайыншинского района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проверке учетно–воинских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3686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суда, Департамента обеспечения деятельности судов Республики Казахстан" Тайыншинский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300 квадратных 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"Тайыншинский территориальный отдел" Департамента по исполнению судебных актов Комитета по исполнению судебных актов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