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a3c5" w14:textId="d02a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Тимирязевского района Северо-Казахстанской области,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11 января 2013 года N 8. Зарегистрировано Департаментом юстиции Северо-Казахстанской области 6 февраля 2013 года N 2157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(письмо руководителя аппарата акима Тимирязевского района Северо-Казахстанской области от 29.01.2014 N 13.1.1-30/37).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Преамбула в редакции постановления акимата Тимирязевского района Северо-Казахстанской области от 5.11.2013</w:t>
      </w:r>
      <w:r>
        <w:rPr>
          <w:rFonts w:ascii="Times New Roman"/>
          <w:b w:val="false"/>
          <w:i w:val="false"/>
          <w:color w:val="ff0000"/>
          <w:sz w:val="28"/>
        </w:rPr>
        <w:t xml:space="preserve"> N 321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целевые группы, проживающих на территории Тимирязевского района Северо–Казахстанской области,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лица, высвобожденные в связи с ликвидацией работодателя - юридического лица либо, прекращением деятельности работодателя - 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дополнительный перечень лиц, относящихся к целевым группам, на территории Тимирязевского района Северо–Казахстанской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безработные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лица, не занимающиеся трудовой деятельностью двенадцать и более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Тимирязевского района Северо–Казахстанской области Макенову Ж.Е.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Тимирязевского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