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cd0c" w14:textId="531c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января 2013 года N 4. Зарегистрировано Департаментом юстиции Северо-Казахстанской области 15 февраля 2013 года N 2181.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Тимирязевского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января 2013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«Постановка на очередь детей дошкольного возраста (до 7 лет) для направления в детские дошкольные организации»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государственным учреждением «Отдел образования Тимирязевского района Северо-Казахстанской области», аппаратами акима аульного (сельского) округа (далее – уполномоченный орган) и через центр обслуживания населения (далее - Центр), а также через веб-портал «электронного правительства» (далее - ПЭП)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(далее - УО) – государственное учреждение «Отдел образования Тимирязевского района»,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организации»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УО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236"/>
        <w:gridCol w:w="2055"/>
        <w:gridCol w:w="1877"/>
        <w:gridCol w:w="2598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подлинности документов получателя государственной услуги, ввод данных в ИС УО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специалиста УО в системе и заполнение формы запроса на оказания электронной государственной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УО в ИС Центра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225"/>
        <w:gridCol w:w="2224"/>
        <w:gridCol w:w="1868"/>
        <w:gridCol w:w="2584"/>
        <w:gridCol w:w="22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результата электронной государственной услуги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Центра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216"/>
        <w:gridCol w:w="2036"/>
        <w:gridCol w:w="2298"/>
        <w:gridCol w:w="2167"/>
        <w:gridCol w:w="24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в ИС Центр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Центра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Центра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273"/>
        <w:gridCol w:w="2053"/>
        <w:gridCol w:w="1876"/>
        <w:gridCol w:w="1558"/>
        <w:gridCol w:w="1857"/>
        <w:gridCol w:w="17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документов получателя государственной услуги, ввод данных в ИС Центра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Центра в системе и заполнение формы запроса на оказания электронной государственной услуги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Центр в ИС УО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поступившие из Центра в ИС УО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231"/>
        <w:gridCol w:w="2042"/>
        <w:gridCol w:w="1873"/>
        <w:gridCol w:w="1876"/>
        <w:gridCol w:w="1881"/>
        <w:gridCol w:w="12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результата электронной государственной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государственной услуги)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196"/>
        <w:gridCol w:w="1872"/>
        <w:gridCol w:w="1854"/>
        <w:gridCol w:w="1854"/>
        <w:gridCol w:w="1854"/>
        <w:gridCol w:w="15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в ИС Центра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Центра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Центра нарочно или посредством отправки на электронную почту получателя государственной услуги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Центр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Центр о завершении исполнения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188"/>
        <w:gridCol w:w="2003"/>
        <w:gridCol w:w="1841"/>
        <w:gridCol w:w="1848"/>
        <w:gridCol w:w="1848"/>
        <w:gridCol w:w="1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получателя государственной услуги на ПЭП, заполнение формы запроса, проверка корректности введенных данных для получения электронной государственной услуги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УО и уведомления в ИС Центр (в случае корректности введенных данных)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«поступившие» (в случае корректности введенных данных)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 с ПЭП в ИС Центр (в случае корректности введенных данных)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231"/>
        <w:gridCol w:w="2042"/>
        <w:gridCol w:w="1873"/>
        <w:gridCol w:w="1876"/>
        <w:gridCol w:w="1881"/>
        <w:gridCol w:w="12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запроса. Формирование результата электронной государственной услуги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Центра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243"/>
        <w:gridCol w:w="2060"/>
        <w:gridCol w:w="1889"/>
        <w:gridCol w:w="1890"/>
        <w:gridCol w:w="1890"/>
        <w:gridCol w:w="13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ПЭП и ИС Центр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и уведомления о смене статуса в ИС Центра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Центра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организации»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3190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4587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3063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756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Начальнику отдела образования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на очередь для получения места в дошкольной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______________, моего ребенка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документы, подтверждающие право на первоочередное направление в дошкольную организацию 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232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образования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зачисления ребенка в дошкольную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образования Тимирязевского района_________ направляет в дошкольную организацию № _________, расположенную по адресу: г. ___________, ул.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ребенка: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ребенка: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должно быть представлено в дошкольную организацию в течение 5 дней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выдано «_______»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/ФИО/ Начальника отдела образования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 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о регистрации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уведомление выдано_____________________________________________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родителя)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Поставлен (а) на очередь в «Журнале регистрации детей дошкольного возраста для направления в дошкольные организации»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№ ________, от «_____» 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Потребители, стоящие в очереди на получение места в дошкольную организацию имеют возможность осуществлять контроль продвижения своей очередности в соответсвии с графиком работы (отдела, акимата), а также через электронный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 отдела образования)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121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