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7d6c" w14:textId="4c07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11 января 2013 года N 13. Зарегистрировано Департаментом юстиции Северо-Казахстанской области 22 февраля 2013 года N 2188.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Северо-Казахстанской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Аким района                            С. Тұралинов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А. Жумагалиев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января 2013 года N 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«Отдел образования Уалихановского района Северо-Казахстанской области»,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Понятия и сокращения, используемые в настоящем Регламенте: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принимающих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уполномоченный орган (далее - УО) – государственное учреждение «Отдел образования Уалихановского района Северо-Казахстанской области»,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  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471"/>
        <w:gridCol w:w="2261"/>
        <w:gridCol w:w="2072"/>
        <w:gridCol w:w="2871"/>
        <w:gridCol w:w="2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действия (процесса, процедуры, операции) и их описание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обращения, 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УО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 в системе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  уведомления о смене статуса запроса из ИС УО в ИС Центра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запроса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шие»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2466"/>
        <w:gridCol w:w="2467"/>
        <w:gridCol w:w="2068"/>
        <w:gridCol w:w="2866"/>
        <w:gridCol w:w="25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выходного документа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уведомления о смене статуса запроса в ИС Центра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«в работе»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2472"/>
        <w:gridCol w:w="2262"/>
        <w:gridCol w:w="2556"/>
        <w:gridCol w:w="2409"/>
        <w:gridCol w:w="253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 статуса оказания услуги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уведомления о смене статуса в ИС Центра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 нарочно или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 отправки 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 почту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результата 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минуты.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540"/>
        <w:gridCol w:w="2286"/>
        <w:gridCol w:w="2095"/>
        <w:gridCol w:w="1734"/>
        <w:gridCol w:w="2074"/>
        <w:gridCol w:w="16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документов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ввод данных в ИС Центра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трудника Центра в системе и заполне-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 на оказания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 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 из ИС Центр в ИС УО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отправка на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 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работу 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запроса в системе с 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 номера заявлению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 запроса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заявления в статусе поступив-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 Центра в ИС УО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запроса в работу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запроса в ИС Центра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486"/>
        <w:gridCol w:w="2105"/>
        <w:gridCol w:w="2085"/>
        <w:gridCol w:w="2085"/>
        <w:gridCol w:w="2085"/>
        <w:gridCol w:w="174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Центра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 смене статуса оказания услуги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в ИС Центра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 Центра нарочно или посред-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 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на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ронную почту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госуда-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выходного документа в Центр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489"/>
        <w:gridCol w:w="2277"/>
        <w:gridCol w:w="2087"/>
        <w:gridCol w:w="2087"/>
        <w:gridCol w:w="2088"/>
        <w:gridCol w:w="172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получателя государственной услуги на ПЭП, заполнение формы запроса, проверка корректности введенных данных для получения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в ИС УО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введенных данных)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номера заявлению и 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статусе «поступившие» (в случае корректности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 с ПЭП в ИС Центр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 успешном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запроса или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сообщения об отказе в запрашива-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емой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 ПЭП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(в случае 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введенных данных)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 работу (в случае 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 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491"/>
        <w:gridCol w:w="2280"/>
        <w:gridCol w:w="2089"/>
        <w:gridCol w:w="2089"/>
        <w:gridCol w:w="2089"/>
        <w:gridCol w:w="141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результата 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«в работе» на ПЭП и ИС Центра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 «в работе»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и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 в случае отсутствия мест в ДДО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 постановке на очередь,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выходного документа в системе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статуса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2492"/>
        <w:gridCol w:w="2280"/>
        <w:gridCol w:w="2090"/>
        <w:gridCol w:w="2090"/>
        <w:gridCol w:w="2091"/>
        <w:gridCol w:w="143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операции) и их описание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 ЭЦП специали-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 УО. 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Центр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с выводом выходного документа на ПЭП и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смене статуса в ИС Центра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оказания услуги с возможностью просмотра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мления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выходной документ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 выходным документом на ПЭП, и смены статуса в ИС Центра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выходного документа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12446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47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18500" cy="908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90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16900" cy="939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1690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