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03e9" w14:textId="c450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разрешений на обучение в форме экстерната в организациях 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11 февраля 2013 года N 49. Зарегистрировано Департаментом юстиции Северо-Казахстанской области 19 марта 2013 года N 2227. Утратило силу - постановлением акимата Уалихановского района Северо-Казахстанской области от 23 мая 2013 года N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Уалихановского района Северо-Казахстанской области от 23.05.2013 N 163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«Выдача разрешений на обучение в форме экстерната в организациях основного среднего, общего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Уалихановского района Северо-Казахстанской области Г.Жәкенқызы.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Аким района                             С. Тұралинов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              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февраля 2013 года № 49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разрешений на обучение в форме экстерната в организациях основного среднего, общего среднего образования»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разрешений на обучение в форме экстерната в организациях основного среднего, общего среднего образования»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образования - организация среднего образования Республики Казахстан, реализующая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(далее –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государственное учреждение «Отдел образования Уалихановского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Уалихановского района» (далее – уполномоченный орган) и организациями образования Уалихановского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основного среднего, общего среднего образования», утвержденного 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разрешение на обучение в форме экстерната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- физическим лицам (далее - получатель государственной услуги).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стендах, расположенных в организациях образования, а также на официальном сайте уполномоченного органа uali@mail.kz и на сайте Министерства образования и науки Республики Казахстан –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осуществляется ежедневно с 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осуществляется в здании организаций образования, которые определяются по указанию уполномоченного органа, куда получатель государственной услуги обратился для получения разрешения на обучение в форме экстерната.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внутри здания, где предоставляется услуга, по размерам, расположению и конфигурации соответствует условиям для предоставления качественных услуг. Для приемлемости условий ожидания и подготовки необходимых документов помещения оборудованы креслами и стульями.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справка-заключение медико-социальной экспертизы (далее - МСЭ) о состоянии здоровья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временном проживании за рубежом родителей обучающегося или лиц, их заменяющих, документ, подтверждающий обучение за рубежом по линии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табелей (нотариально заверенные) успеваемости за последний класс обучения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- посредством личного посещения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не имеющие возможности обучаться в общеобразовательных организациях образования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обучающиеся, временно проживающие за рубежом или выезжающие на постоянное место жительства, либо обучающиеся по линии международного обмена школьниками: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завершившие своевременное обучение в организациях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произвольной форме на имя руководителя организации образования не позднее 1 декабря текущего учебного года и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организацию образования, ответственное лицо организации образования регистрирует заявление в журнале и выдает получателю государственной услуги опись с отметкой о дне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 налагает резолюцию и направляет ответственному лицу организации образования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организации образования отправляет сопроводительным письмом весь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регистрирует письмо, направляет для наложения резолюции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накладывает резолюцию и передает для исполнения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осуществляет проверку полноты и достоверности поступивших документов данных и готовит разрешение на обучение в форме экстерната,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разрешает получателю государственной услуги обучение в форме экстерната либо отказывает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уполномоченного органа направляет результат государственной услуги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ответственное лицо организации образования регистрирует результат оказания государственной услуги и выдает получателю государственной услуги разрешение на обучение в форме экстерната, либо мотивированный ответ об отказе в предоставлении услуги.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все должностные лица задействованные в оказании государственной услуги (далее – должностные лица),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экстерната в организациях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среднего, общего среднего образования»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4"/>
        <w:gridCol w:w="3170"/>
        <w:gridCol w:w="3304"/>
        <w:gridCol w:w="2862"/>
      </w:tblGrid>
      <w:tr>
        <w:trPr>
          <w:trHeight w:val="6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Уалихановского района»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Уалихановский район 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76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выходные - 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8(71542)2-14-37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экстерната в организациях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среднего, общего среднего образования»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Организации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4153"/>
        <w:gridCol w:w="2739"/>
        <w:gridCol w:w="2810"/>
        <w:gridCol w:w="2700"/>
      </w:tblGrid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«Бидайыкская средняя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Бидайык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8(71542)2-66-72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«Кобенсайская средняя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Кобенсай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8(71542)2-36-39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«Кайратская средняя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Кайрат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8(71542)5-21-76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«Жаскайратская основная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Жаскайрат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8(71542)5-21-78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«Ельтайская средняя школа» акимата Уалихановского района Северо-Казахстанской области Министерства образования и науки РК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Коктерек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8(71542)5-16-41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«Амангельдинская основная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Амангельды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8(71542)5-12-00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«Шагирсайская основная школа» акимата Уалихановского района Северо-Казахстанской области Министерства образования и науки РК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Кузексай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8(71542)5-14-51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«Тельжанская средняя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Тельжан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8(71542)2-43-25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имени Магжана Жумабаева»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Молодая Гвардия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8(71542)2-51-44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«Чеховская средняя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Акбулак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8(71542)2-55-90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«Озерная средняя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Тлеусай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8(71542)5-17-81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«Берекинская основная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Береке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8(71542)5-21-87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«Кишкенекольская казахская школа-гимназия»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Кишкенеколь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8(71542)2-13-07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«Актуесайская средняя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Актуесай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8(71542)2-63-31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«Кишкенекольская средняя школа № 2 с пришкольным интернатом»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Кишкенеколь, улица Мира, 25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8(71542)2-14-34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«Аккудыксая основная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Аккудык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8(71542)5-27-36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«Каратальская основная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Каратал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8(71542)5-21-94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«Ундрусская средняя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Ундрус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8(71542)5-15-29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«Черниговская средняя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Кондыбай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8(71542)2-71-16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«Кишкенекольская средняя школа № 1»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Кишкенеколь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8(71542)2-15-74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«Каратерекская средняя школа» акимата Уалихановского района Северо-Казахстанской области Министерства образования и науки РК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Каратерек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8(71542)5-13-13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«Ауэзовская средняя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Кулыколь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8(71542)5-23-90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«Жамбылская средняя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Жамбыл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8(71542)5-12-02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«Карашиликская основная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Карашилик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8(71542)5-25-89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«Мортыкская средняя школа»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Мортык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с 13.00 до 14.00 обеденный перерыв, выходные – суббота и воскресенье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8(71542)5-15-29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экстерната в организациях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среднего, общего среднего образования»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Описание последовательности и взаимодействия административных действий (процедур)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1406"/>
        <w:gridCol w:w="1266"/>
        <w:gridCol w:w="1406"/>
        <w:gridCol w:w="1407"/>
        <w:gridCol w:w="1407"/>
        <w:gridCol w:w="1407"/>
        <w:gridCol w:w="1125"/>
        <w:gridCol w:w="1125"/>
        <w:gridCol w:w="1125"/>
        <w:gridCol w:w="1126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СФЕ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 использования (основной процесс)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7"/>
        <w:gridCol w:w="1482"/>
        <w:gridCol w:w="1888"/>
        <w:gridCol w:w="1888"/>
        <w:gridCol w:w="2562"/>
        <w:gridCol w:w="2563"/>
      </w:tblGrid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отметкой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золюцию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 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 Наклады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 осуществляет проверку полноты и достоверности поступивших документов данных и готовит разрешение на обучение в форме экстерната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 получателю государственной услуги обучение в форме экстерната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 отправляет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 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письмом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 использования (альтернативный процесс)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8"/>
        <w:gridCol w:w="1514"/>
        <w:gridCol w:w="1652"/>
        <w:gridCol w:w="2065"/>
        <w:gridCol w:w="2066"/>
        <w:gridCol w:w="2755"/>
      </w:tblGrid>
      <w:tr>
        <w:trPr>
          <w:trHeight w:val="30" w:hRule="atLeast"/>
        </w:trPr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 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 Прием регистрация заявления и документов и выдача получателю государственной услуги описи с отметкой о дне получение документов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золюцию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 Накладыва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резо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 осуществ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 отправляет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письмом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 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мотивированный ответ об отказе и выдает получателю государственной услуги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экстерната в организациях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среднего, общего среднего образования»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0810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