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2963" w14:textId="eb829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Уалихановского районного маслихата от 20 декабря 2012 года № 2-9с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9 сентября 2013 года N 2-15с. Зарегистрировано Департаментом юстиции Северо-Казахстанской области 24 сентября 2013 года N 2367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Сноска. Утратило силу (письмо маслихата Уалихановского района Северо-Казахстанской области от 04.08.2014 N 14.2.3-3/167).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«О районном бюджете на 2013-2015 годы» от 20 декабря 2012 года № 2-9с (зарегистрированное в Реестре государственной регистрации нормативных правовых актов под № 2051 от 11 января 2013 года, опубликовано 9 февраля 2013 года в газетах «Кызыл Ту» и 9 февраля 2013 года «Нұрлы Ел»)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Уалихановский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— 2 701 591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224 883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27 552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7000 тысяч тенге; поступления трансфертов — 2 442 156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— 2 702 381,8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35 465,1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39 261,1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20 968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20 968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- 57 223,9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— 57 223,9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38 948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22 071,9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3"/>
        <w:gridCol w:w="4837"/>
      </w:tblGrid>
      <w:tr>
        <w:trPr>
          <w:trHeight w:val="30" w:hRule="atLeast"/>
        </w:trPr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ХV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М. Токимов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«СОГЛАСОВАНО»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планирования Уалихановского района»</w:t>
            </w:r>
          </w:p>
        </w:tc>
        <w:tc>
          <w:tcPr>
            <w:tcW w:w="4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Нурмаганбетова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2-15 с от 9 сентября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Уалихановского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2 701 591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224 883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80 699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2 442 156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2 442 156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2 442 156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2 702 381,8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202 109,6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55 116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110 520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1 407 736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179 933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81 044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дошкольных организациях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1 140 756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1 108 625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24 402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665 168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608 239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72 671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сел, сельских округов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39 415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района, архитектуры и градостроительства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130 078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6 597,2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35 465,1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39 261,1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20 968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-57 223,9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57 223,9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22 071,9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2-15 с от 9 сентября 2013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Уалихановского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2-9c от 20 декабря 2012 года 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610"/>
        <w:gridCol w:w="1611"/>
        <w:gridCol w:w="5014"/>
        <w:gridCol w:w="28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8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110520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Дорожной карте занятости 2020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в разрезе сельских округов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Амангельдинский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Актуесайский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Бидайкский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Кайратский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Коктерекский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Кишкенекольский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Кулыкольский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Тельжанский 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