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96cb" w14:textId="0099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20 декабря 2012 года N 11/6 "О Правилах оказания жилищной помощи малообеспеченным семьям (гражданам), проживающим в районе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июля 2013 года N 17/4. Зарегистрировано Департаментом юстиции Северо-Казахстанской области 7 августа 2013 года N 2345. Утратило силу решением маслихата района Шал акына Северо-Казахстанской области от 12 мая 2017 года № 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района Шал акына Северо-Казахстанской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маслихат района Шал акына Северо-Казахстаской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Правилах оказания жилищной помощи малообеспеченным семьям (гражданам), проживающим в районе Шал акына" от 20 декабря 2012 года № 11/6 (зарегистрировано в Реестре государственной регистрации нормативных правовых актов под № 2080 от 18 января 2013 года, опубликовано от 1 февраля 2013 года в районной газете "Парыз", от 1 февраля 2013 года в районной газете "Новатор") в тексте на государственном языке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заголовок решения маслихата района Шал акына Северо-Казахстанской области № 11/6 от 20 декабря 2012 года на государственном языке изложить в следующей редакции: "Шал ақын ауданында тұратын аз қамтылған отбасыларына (азаматтарға) тұрғын үй көмегін көрсетудің қағидасы туралы" Солтүстік Қазақстан облысы Шал ақын ауданы мәслихатының 2012 жылғы 20 желтоқсандағы № 11/6 шешіміне өзгертулер енгізу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пункт 1 решения маслихата района Шал акына Северо-Казахстанской области № 11/6 от 20 декабря 2012 года на государственном языке изложить в следующей редакции: "Қоса берілген Шал ақын ауданында тұратын аз қамтылған отбасыларына (азаматтарға) тұрғын үй көмегін көрсетудің қағидасы бекітілсін";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наименование приложения на государственном языке изложить в следующей редакции: "Шал ақын ауданында тұратын аз қамтылған отбасыларына (азаматтарға) тұрғын үй көмегін көрсетудің қағидасы".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Заголовок, текст, приложение решения маслихата района Шал акына Северо-Казахстанской области № 11/6 от 20 декабря 2012 года на русском языке оставить без изменения.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Руткаускас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программ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