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95f2" w14:textId="7929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Шал акына от 20 декабря 2012 года № 11/1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10 сентября 2013 года N 20/1. Зарегистрировано Департаментом юстиции Северо-Казахстанской области 23 сентября 2013 года N 2364. Утратило силу в связи с истечением срока действия (письмо аппарата маслихата района Шал акына Северо-Казахстанской области от 07 августа 2015 года N 15.2.02-04/168)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маслихата района Шал акына Северо-Казахстанской области от 07.08.2015 N 15.2.02-04/168).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"О районном бюджете на 2013-2015 годы" от 20 декабря 2012 года № 11/1 (зарегистрировано в Реестре государственной регистрации нормативных правовых актов под № 2069 от 16 января 2013 года, опубликовано от 25 января 2013 года в районной газете "Парыз" № 4, от 25 января 2013 года в районной газете "Новатор" № 4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2013-2015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2043039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229546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8655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49379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1755459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2054625,8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9410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–20996,8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20996,8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11586,8.";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Утвердить в районном бюджете на 2013 год целевые текущие трансферты, трансферты на развитие и бюджетные кредиты, согласно приложению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республиканские трансферты и бюджетные кредиты из вышестоящих органов государственного управления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проведение противоэпизоотических мероприятий – 27851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для реализации мер социальной поддержки специалистов – 1720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реализацию государственного образовательного заказа в дошкольных организациях образования – 110190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 оснащение учебным оборудованием кабинетов химии – 12291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7615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 увеличение размера доплаты за квалификационную категорию учителям школ и воспитателям дошкольных организаций образования – 20349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 повышение оплаты труда учителям, прошедшим повышение квалификации по трехуровневой системе – 6070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на предоставление специальных социальных услуг нуждающимся гражданам на дому – 1971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на решение вопросов обустройства сельских округов в реализацию мер по содействие экономическому развитию регионов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регионов", утвержденной Постановлением Правительства Республики Казахстан от 26 июля 2011 года № 862 "Об утверждении Программы "Развитие регионов"" – 10969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бюджетные кредиты из республиканского бюджета для реализации мер социальной поддержки специалистов – 10386 тысяч тенге.;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 увеличение штатной численности в количестве 10 единиц и приобретения компьютеров для местных исполнительных органов – 4419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"10.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земельно-хозяйственное устройство населенных пунктов – 1550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установление границ населенных пунктов – 1681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 –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 приобретение и установку аппаратуры для видеонаблюдения в организациях образования –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 внедрение электронных учебников в организациях образования –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 проведение капитального ремонта Сухорабовской СШ и Мергенской ОШ – 2268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 увеличение штатной численности в количестве 1 единицы и приобретение компьютера в комплекте для местного исполнительного органа – 423 тысяч тенге".;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экономики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Андреева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2013 года № 20/1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089"/>
        <w:gridCol w:w="1089"/>
        <w:gridCol w:w="2"/>
        <w:gridCol w:w="6502"/>
        <w:gridCol w:w="2851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2013 года № 20/1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273"/>
        <w:gridCol w:w="2165"/>
        <w:gridCol w:w="1132"/>
        <w:gridCol w:w="1777"/>
        <w:gridCol w:w="1777"/>
        <w:gridCol w:w="1777"/>
        <w:gridCol w:w="1133"/>
        <w:gridCol w:w="1649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деятельности акима района 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вию экономи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тию 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2013 года № 20/1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628"/>
        <w:gridCol w:w="628"/>
        <w:gridCol w:w="628"/>
        <w:gridCol w:w="3285"/>
        <w:gridCol w:w="1182"/>
        <w:gridCol w:w="1182"/>
        <w:gridCol w:w="1182"/>
        <w:gridCol w:w="998"/>
        <w:gridCol w:w="259"/>
        <w:gridCol w:w="813"/>
        <w:gridCol w:w="813"/>
        <w:gridCol w:w="260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и воспитателям дошкольных 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функционирование мини-центров по программе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и воспитателям дошкольных 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и установку аппаратуры видеонаблюдения в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противопожарной сигнализации, приобретение средств пожаротушения, услуг по обработке деревянных покрытий для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учебным оборудованием кабинетов химии в государственных учреждениях основного среднего и общего среднего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