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e3a2" w14:textId="f71e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
шествий, пикетов и демонстраций в районе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29 октября 2013 года N 22/3. Зарегистрировано Департаментом юстиции Северо-Казахстанской области 1 ноября 2013 года N 2394. Утратило силу решением маслихата района Шал акына Северо-Казахстанской области от 10 декабря 2013 года N 23/3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района Шал акына Северо-Казахстанской области от 10.12.2013 N 23/3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Казахстан»,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дополнительного регламентирования порядка проведения собраний, митингов, шествий, пикетов и демонстраций определить места проведения собраний, митингов, шествий, пикетов и демонстраций в районе Шал акына Северо-Казахстанской области согласно 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XХІІ сессии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Северо-Казахстанской области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Д. Жаркинбаев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Северо-Казахстанской области                     Н. 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Северо-Казахстанской области                     М.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29 октября 2013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22/3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собраний, митингов, шествий</w:t>
      </w:r>
      <w:r>
        <w:br/>
      </w:r>
      <w:r>
        <w:rPr>
          <w:rFonts w:ascii="Times New Roman"/>
          <w:b/>
          <w:i w:val="false"/>
          <w:color w:val="000000"/>
        </w:rPr>
        <w:t>
пикетов и демонстраций в районе Шал акына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3924"/>
        <w:gridCol w:w="8502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собраний, митингов,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шествий, пикетов и демонстраций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Шал акына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Афанасьевка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  магазина «Дуэт»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Двойники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сельского клуба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Рясинка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бывшего магазина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Коргантас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общежитием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локальноговодоисточника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им.И.Ибраева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около сельского Дома культуры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магазина «Самрук»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Акан-Барак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СТО ИП «Прусс»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  памятника Победы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Городецкое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стадион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Баганаты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здания школы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Коноваловка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здания бывшего детского сада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Жалтыр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  локальноговодоисточника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Мерген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  магазина «Ботагоз»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магазина ИП «Хамзин 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памятника участникам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магазина «ИП Апенов»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Кривощеково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сельского клуба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Алкаагаш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магазина ИП «Баяндина»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Ровное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здания  Государственного лесного учреждения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Социал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магазина ИП «Каиржанов»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Новопокровка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сельского клуба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сельского клуба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Белоглинка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здания бывшей библиотеки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Жанасу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пункта раздачи воды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здания  бывшего магазина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Повозочное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около конторы ТОО «Агро Север»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Берлик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конторы ТОО «Берлик Астык»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Минеевка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здания бывшего магазина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Семиполка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магазина «Рахмет»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Балуан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локальноговодоисточника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Ступинка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около здания бывшего акимата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Астаган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памятника участникам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Сухорабовка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столовой ТОО «ТНС- 2020»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конторы  ТОО «ТНС-2020»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Неждановка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сельской библиотеки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сельский округ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Крещенка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офиса ТОО «Степное-2020»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Белоградовка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центра села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Куприяновка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около библиотеки и  медицинского пункта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Узынжар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около памятника участникам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Тельманово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Куртай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