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96dd" w14:textId="2b29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села Байгетобе и Байгетобинского сельского округа в Макатском районе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29 апреля 2013 года № 143-V и постановление акимата Атырауской области от 26 апреля 2013 года № 157. Зарегистрировано Департаментом юстиции Атырауской области 30 апреля 2013 года № 2712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Макатского района Атырауской области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V созыва на внеочередной 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село Байгетобе в Макатском районе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Байгетобинский сельский округ общей площадью 3600 гектар, с административным центром в селе Байгетобе.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Изменить границы поселка Макат Макатского района Атырауской области, исключив из его состава территорию общей площадью 3600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Шакимова Т.А. - заместителя акима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Габдуллин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