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04a1" w14:textId="a330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№ 15-4 от 23 августа 2013 года. Зарегистрировано Департаментом юстиции Атырауской области 3 сентября 2013 года № 2776. Утратило силу решением Жылыойского районного маслихата Атырауской области от 24 декабря 2015 года № 35-14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Жылыойского районного маслихата Атырауской области от 24.12.2015 № </w:t>
      </w:r>
      <w:r>
        <w:rPr>
          <w:rFonts w:ascii="Times New Roman"/>
          <w:b w:val="false"/>
          <w:i w:val="false"/>
          <w:color w:val="000000"/>
          <w:sz w:val="28"/>
        </w:rPr>
        <w:t>35-14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 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и рассмотрев постановление районного акимата от 19 августа 2013 года № 428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оказания социальной помощи, установления размеров и определения перечня отдельных категорий нуждающихся граждан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председателя постоянной комисcии по вопросам социальной защиты населения, здравоохранения, образования, культуры и по делам молодежи (Х. Жамалов)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районного маслихата                        Х. Жамалов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 Кенганов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 решением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Жылыойского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августа 2013 года № 15-4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постановления Правительства Республики Казахстан от 21 мая 2013 года 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 Типовых правил оказания социальной помощи, установления размеров и определения перечня отдельных категорий нуждающихся граждан".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в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уполномоченная организация –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местными исполнительными органами (далее - 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утверждаемых областными МИО.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 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Start w:name="z5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 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"/>
    <w:bookmarkStart w:name="z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Правилам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социальной помощи,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установления размеров и 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перечня отдельных категорий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граждан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семьи 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        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заявителя)                   (домашний адрес, тел.)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3853"/>
        <w:gridCol w:w="4593"/>
        <w:gridCol w:w="273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членов семьи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Родственное отношение к заявителю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заявителя ____________________ Дата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Ф.И.О. должностного лица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уполномоченного заверять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сведения о составе семьи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(подпись)</w:t>
      </w:r>
    </w:p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Правилам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социальной помощи,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установления размеров и 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перечня отдельных категорий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граждан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
обследования для определения нуждаемости лица (семьи) 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"___" ________ 20___г.                 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Ф.И.О. заявителя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 заявитель обратился за социальной помощью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 ________ 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500"/>
        <w:gridCol w:w="1339"/>
        <w:gridCol w:w="1459"/>
        <w:gridCol w:w="1263"/>
        <w:gridCol w:w="1380"/>
        <w:gridCol w:w="3993"/>
        <w:gridCol w:w="1360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Родственное отношение к заявителю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Занятость (место работы,учебы)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незанятости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Всего трудоспособных _________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в органах занятости 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обучающихся в высших и средних учебных заведениях на платной основе _______ человек, стоимость обучения в год ________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семье участников ВОВ, инвалидов ВОВ, приравненных к участникам ВОВ и инвалидам ВОВ, пенсионеров, пожилых лиц, старше 80-ти лет, лиц, имеющих социально-значимые заболевания (злокачественные новообразования, туберкулез, вирус иммунодефицита человека), инвалидов, детей-инвалидов (</w:t>
      </w:r>
      <w:r>
        <w:rPr>
          <w:rFonts w:ascii="Times New Roman"/>
          <w:b w:val="false"/>
          <w:i/>
          <w:color w:val="000000"/>
          <w:sz w:val="28"/>
        </w:rPr>
        <w:t>указать или добавить иную категорию</w:t>
      </w:r>
      <w:r>
        <w:rPr>
          <w:rFonts w:ascii="Times New Roman"/>
          <w:b w:val="false"/>
          <w:i w:val="false"/>
          <w:color w:val="000000"/>
          <w:sz w:val="28"/>
        </w:rPr>
        <w:t>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 жилье, жилой кооператив, индивидуальный жилой дом или иное - указать)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 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2593"/>
        <w:gridCol w:w="1393"/>
        <w:gridCol w:w="1933"/>
        <w:gridCol w:w="2193"/>
        <w:gridCol w:w="4453"/>
      </w:tblGrid>
      <w:tr>
        <w:trPr>
          <w:trHeight w:val="54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членов семьи (в т.ч. заявителя), имеющих доход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дохода за предыдущий квартал (тенге)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квартал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 доходы от его эксплуатации) ________________________________________________________________________________________________________________ иного жилья, кроме занимаемого в настоящее время, (заявленные доходы от его эксплуатации) 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 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 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Санитарно-эпидемиологические условия проживания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(подпись)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составленным актом ознакомлен(а):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Ф.И.О. и подпись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 Ф.И.О. и подпись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 Ф.И.О. и подпись заявителя (или одного из членов семьи), дата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(заполняется в случае отказа заявителя от проведения обследования)</w:t>
      </w:r>
    </w:p>
    <w:bookmarkStart w:name="z5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Правилам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социальной помощи,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установления размеров и 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перечня отдельных категорий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граждан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представленных документов и результатов обследования материального положения заявителя (семьи) выносит заключение о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(необходимости, отсутствии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лицу (семье) социальной помощи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комиссии:_______________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(подписи)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с прилагаемыми документами в количестве ____ штук принято "__"____________ 20__ г. ________________________________________ Ф.И.О., должность, подпись работника, акима поселка, аула (села), аульного сельского округа) или уполномоченного органа, принявшего документы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