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251f" w14:textId="0272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2012 года № 81-V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10 декабря 2013 года № 157-V. Зарегистрировано Департаментом юстиции Атырауской области 12 декабря 2013 года № 2808. Утратило силу - решением Исатайского районного маслихата Атырауской области от 19 марта 2014 года № 183-V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19.03.2014 № 183-V.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9 декабря 2013 года № 243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2012 года № 81-V "О районном бюджете на 2013-2015 годы" (зарегистрированное в Реестре государственной регистраций нормативных правовых актов за № 2672, опубликованное 14 февраля 2013 года № 7 в газете "Нарын таңы)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"3 907 362" заменить цифрами "3 502 364";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"1 038 891" заменить цифрами "1 011 573";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"6 227" заменить цифрами "7 455";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"2 350" заменить цифрами "2 886";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"2 859 894" заменить цифрами "2 480 450";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"3 922 336" заменить цифрами "3 517 338";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14 683 тысяч тенге, в том числе:бюджетные кредиты – 14 683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"-30 553" заменить цифрами "-25 447";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25 447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"3 920" заменить цифрами "3 234";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"5 234" заменить цифрами "4 777";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"19 973" заменить цифрами "19 747";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"10 870" заменить цифрами "10 313";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"20 341" заменить цифрами "19 059";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"606 621" заменить цифрами "578 621";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"18 000" заменить цифрами "16 557";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"400 000";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"5 507" заменить цифрами "3 559";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"29 949" заменить цифрами "29 548";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"3 398 тысяч тенге – на разработку проектно-сметной документации для сооружения пандусов на социально значимых объектах;"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"357 142" заменить цифрами "176 873";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"66 178" заменить цифрами "5 401":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"15 579" заменить цифрами "14 683".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Л. Мутянова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157-V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12"/>
        <w:gridCol w:w="533"/>
        <w:gridCol w:w="10128"/>
        <w:gridCol w:w="23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3 502 364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1 011 573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807 873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774 484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6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6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5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2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15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2 480 450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2 480 450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4"/>
        <w:gridCol w:w="841"/>
        <w:gridCol w:w="8910"/>
        <w:gridCol w:w="23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3 517 338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231 420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47 255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23 938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1 572 706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288 387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1 220 452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1 220 452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1 142 779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77 673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11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42 225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5"/>
        <w:gridCol w:w="644"/>
        <w:gridCol w:w="9602"/>
        <w:gridCol w:w="23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-25 447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735"/>
        <w:gridCol w:w="735"/>
        <w:gridCol w:w="8995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157-V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7680"/>
        <w:gridCol w:w="1725"/>
        <w:gridCol w:w="1447"/>
        <w:gridCol w:w="1209"/>
        <w:gridCol w:w="1110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"/>
        <w:gridCol w:w="7611"/>
        <w:gridCol w:w="1227"/>
        <w:gridCol w:w="1385"/>
        <w:gridCol w:w="1345"/>
        <w:gridCol w:w="1584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