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978e9" w14:textId="3a978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21 декабря 2012 года № Х-I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19 апреля 2013 года № ХІІІ-1. Зарегистрировано Департаментом юстиции Атырауской области 06 мая 2013 года за № 2720. Утратил силу - решением Кызылкогинского районного маслихата Атырауской области № XХV-3 от 25 июля 2014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- решением Кызылкогинского районного маслихата Атырауской области № XХV-3 от 25 июля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2013-2015 годы, районный маслихат на очередной ХІІІ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Х-1 "О районном бюджете на 2013-2015 годы" (зарегистрированное в реестре государственной регистрации нормативных правовых актов за № 2668, опубликованное в районной газете "Кызылкога" 31 января 2012 года № 5 (616))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"3 954 227" заменить цифрами "4 000 900";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"3 216 844" заменить цифрами "3 222 157".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подпунктах 1), 8)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"43 415" заменить цифрами "126 305";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"1 843" заменить цифрами "2 841".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подпункте 3)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"121 660" заменить цифрами "8 810";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9), 10)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"9) на благоустройство и озеленение населенных пунктов – 1 325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 на текущее содержание и материальное оснащение учреждений культуры – 2 100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на строительство и (или) приобретение жилища в рамках Программы занятости 2020 и на развитие и обустройство недостающей инженерно-коммуникационной инфраструктуры – 6 500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4),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на строительство и реконструкцию объектов образования – 1 150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на разработку проектно-сметной документаций на строительство инженерной-инфраструктуры для 130 новых жилых домов в селе Миялы – 23 200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ХІІІ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Есенжанов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районного маслихата              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Х-1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 № ХІІІ-1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650"/>
        <w:gridCol w:w="728"/>
        <w:gridCol w:w="9989"/>
        <w:gridCol w:w="19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4000900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641875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119793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56914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456879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432971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6722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4310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109026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109026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109026</w:t>
            </w:r>
          </w:p>
        </w:tc>
      </w:tr>
      <w:tr>
        <w:trPr>
          <w:trHeight w:val="75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758657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3222157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3222157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3222157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  <w:tr>
        <w:trPr>
          <w:trHeight w:val="15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770"/>
        <w:gridCol w:w="750"/>
        <w:gridCol w:w="9806"/>
        <w:gridCol w:w="1"/>
        <w:gridCol w:w="19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4000900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265731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88071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54151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10913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2070574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324076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100759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7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31144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1644344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1566391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77953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16908</w:t>
            </w:r>
          </w:p>
        </w:tc>
      </w:tr>
      <w:tr>
        <w:trPr>
          <w:trHeight w:val="28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209714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184315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20551</w:t>
            </w:r>
          </w:p>
        </w:tc>
      </w:tr>
      <w:tr>
        <w:trPr>
          <w:trHeight w:val="5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1138397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908782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787882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 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29175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  <w:tr>
        <w:trPr>
          <w:trHeight w:val="15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Х-1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апреля 2013 года № ХІІІ-1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7228"/>
        <w:gridCol w:w="1228"/>
        <w:gridCol w:w="1208"/>
        <w:gridCol w:w="1169"/>
        <w:gridCol w:w="1129"/>
        <w:gridCol w:w="1228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13588</w:t>
            </w:r>
          </w:p>
        </w:tc>
      </w:tr>
      <w:tr>
        <w:trPr>
          <w:trHeight w:val="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22311</w:t>
            </w:r>
          </w:p>
        </w:tc>
      </w:tr>
      <w:tr>
        <w:trPr>
          <w:trHeight w:val="1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49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27249</w:t>
            </w:r>
          </w:p>
        </w:tc>
      </w:tr>
      <w:tr>
        <w:trPr>
          <w:trHeight w:val="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6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6370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</w:t>
            </w:r>
          </w:p>
        </w:tc>
      </w:tr>
      <w:tr>
        <w:trPr>
          <w:trHeight w:val="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5607"/>
        <w:gridCol w:w="1165"/>
        <w:gridCol w:w="1364"/>
        <w:gridCol w:w="1263"/>
        <w:gridCol w:w="1204"/>
        <w:gridCol w:w="1283"/>
        <w:gridCol w:w="130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5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138098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15139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56991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223317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13113</w:t>
            </w:r>
          </w:p>
        </w:tc>
      </w:tr>
      <w:tr>
        <w:trPr>
          <w:trHeight w:val="1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88156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88821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4837</w:t>
            </w:r>
          </w:p>
        </w:tc>
      </w:tr>
      <w:tr>
        <w:trPr>
          <w:trHeight w:val="4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60202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14612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12931</w:t>
            </w:r>
          </w:p>
        </w:tc>
      </w:tr>
      <w:tr>
        <w:trPr>
          <w:trHeight w:val="3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13616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50632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197845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99910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