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d63d" w14:textId="97ad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Кызылкогинского районного маслихата от 21 декабря 2012 года № Х-1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30 сентября 2013 года № XVIII-2. Зарегистрировано Департаментом юстиции Атырауской области 18 октября 2013 года № 2789. Утратил силу - решением Кызылкогинского районного маслихата Атырауской области № XХV-3 от 25 июля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Кызылкогинского районного маслихата Атырауской области № XХV-3 от 25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  2001 года "О местном государственном управлении и самоуправлении в Республике Казахстан", и рассмотрев постановление районного акимата от 12 июля 2013 года № 174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  № Х-1 "О районном бюджете на 2013-2015 годы" (зарегистрированное в реестре государственной регистрации нормативных правовых актов за № 2668, опубликованное в районной газете "Кызылкога" 31 января 2012 года № 5 (616))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"4 554 757" заменить цифрами "4 176 495";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"3 771 089" заменить цифрами "3 392 827".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"Заменить 138098,0 тысяч тенге предусмотренное на программу 1.1.123.001 "Услуги по обеспечению деятельности акима района в городе, города районного значения, поселка, села, сельского округа" вместе с кассовыми расходами на подпрограмму 1.1.123.001.015 "За счет средств местного бюджета".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5)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"5 250";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"11) на обеспечение деятельности центров занятости населения – 9 267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"12) на оказание мер государственной поддержки участникам Программы занятости  2020 – 14 781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"13) на программу молодежная практика – 14 291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"14) на развития  сельских населенных пунктов в рамках программы занятости 2020 – 262 267 тысяч тенге"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"4) на подключение к национальному спутниковому телевещанию "Отау" – 3 040 тысяч тенге"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"40 048" заменить цифрами "38 908";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"22 453" заменить цифрами "26 853";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"15)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капитальный ремонт системы водоснабжения и водоотведения – 45 467 тысяч тенге"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"120 033" заменить цифрами "107 068";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"30 000" заменить цифрами "20 000".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2. Заменить 8 497 тысяч тенге предусмотренное на специфику 141 "Приобретение продуктов питания" программы 4.2.464.003.015 "Общеобразовательное обучение" вместе с кассовыми расходами на специфику 163 "Затраты Фонда всеобщего обязательного среднего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ХVІІІ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Аккайнанов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Х-1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 № ХVІІІ-2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10"/>
        <w:gridCol w:w="784"/>
        <w:gridCol w:w="9785"/>
        <w:gridCol w:w="19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4 176 495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678547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134771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134771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468166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442971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1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</w:t>
            </w:r>
          </w:p>
        </w:tc>
      </w:tr>
      <w:tr>
        <w:trPr>
          <w:trHeight w:val="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74573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74238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763582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3392827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3392827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3392827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  <w:tr>
        <w:trPr>
          <w:trHeight w:val="15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651"/>
        <w:gridCol w:w="711"/>
        <w:gridCol w:w="9985"/>
        <w:gridCol w:w="1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4176495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289787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158844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2091845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7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1561667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14658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168729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142798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77998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</w:t>
            </w:r>
          </w:p>
        </w:tc>
      </w:tr>
      <w:tr>
        <w:trPr>
          <w:trHeight w:val="54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1300286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1100565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107068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993497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158135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86322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30025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37952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Х-1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сентября 2013 года № ХVІІІ-2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354"/>
        <w:gridCol w:w="1748"/>
        <w:gridCol w:w="1279"/>
        <w:gridCol w:w="1579"/>
        <w:gridCol w:w="1748"/>
        <w:gridCol w:w="1411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14124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770"/>
        <w:gridCol w:w="1270"/>
        <w:gridCol w:w="1354"/>
        <w:gridCol w:w="1336"/>
        <w:gridCol w:w="1381"/>
        <w:gridCol w:w="1601"/>
        <w:gridCol w:w="1410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Тайсойган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155883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247590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20991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53137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