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2f34" w14:textId="cc92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испекции, а также лиц, освобожденных из мест лишения свободы и для несовершеннолетних выпускников интернатных организаций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05 февраля 2013 года № 44. Зарегистрировано Департаментом юстиции Атырауской области 27 февраля 2013 года № 2697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лешения свободы и для несовершеннолетних выпусников интернатных организаций,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Обеспечить опубликование настоящего постановления на интернет-ресурсе аппарата акима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Нурлыбаева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