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b3af" w14:textId="60cb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утвержении перечня автомобильных дорог районного значения по Индерскому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29 ноября 2013 года № 393. Зарегистрировано Департаментом юстиции Атырауской области 23 декабря 2013 года № 2830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автомобильных дорог районного значения по Индерскому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Алдерзина.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Арыстан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А. Такешов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ноября 2013 года № 393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районного значения по Индерскому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362"/>
        <w:gridCol w:w="4883"/>
        <w:gridCol w:w="1929"/>
        <w:gridCol w:w="774"/>
        <w:gridCol w:w="774"/>
        <w:gridCol w:w="943"/>
        <w:gridCol w:w="1218"/>
        <w:gridCol w:w="1558"/>
      </w:tblGrid>
      <w:tr>
        <w:trPr>
          <w:trHeight w:val="705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автомобильных дорог</w:t>
            </w:r>
          </w:p>
        </w:tc>
        <w:tc>
          <w:tcPr>
            <w:tcW w:w="4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категориям, км.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КЕ-33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Бодене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КЕ-34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Коктогай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КЕ-35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Есбол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КЕ-36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Орлик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КЕ-37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Елтай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КЕ-38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Ынтымак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КЕ-39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Аккала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КЕ-40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Курылыс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КЕ-41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Жарсуат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КЕ-42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Кызылжар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КЕ-43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населенному пункту Актан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КЕ-44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населенному  пункту Кетебай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1158"/>
        <w:gridCol w:w="1158"/>
        <w:gridCol w:w="1689"/>
        <w:gridCol w:w="2298"/>
        <w:gridCol w:w="1770"/>
        <w:gridCol w:w="1900"/>
        <w:gridCol w:w="2134"/>
      </w:tblGrid>
      <w:tr>
        <w:trPr>
          <w:trHeight w:val="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покрытий,км.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</w:p>
        </w:tc>
      </w:tr>
      <w:tr>
        <w:trPr>
          <w:trHeight w:val="45" w:hRule="atLeast"/>
        </w:trPr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Асфальто-бетонное покрытие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покрытие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гравийно-щебеночное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гравийное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</w:tr>
      <w:tr>
        <w:trPr>
          <w:trHeight w:val="31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9"/>
        <w:gridCol w:w="3505"/>
        <w:gridCol w:w="3056"/>
        <w:gridCol w:w="46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Зеленое насаждение</w:t>
            </w:r>
          </w:p>
        </w:tc>
      </w:tr>
      <w:tr>
        <w:trPr>
          <w:trHeight w:val="18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</w:p>
        </w:tc>
      </w:tr>
      <w:tr>
        <w:trPr>
          <w:trHeight w:val="315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