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9f16" w14:textId="f449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Макатскому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№ 259 от 18 сентября 2013 года. Зарегистрировано Департаментом юстиции Атырауской области 08 октября 2013 года № 2781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автомобильных дорог районного значения по Макатскому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С.К. Айткалиева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18 сентября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сентября 2013 года № 259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Макатскому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Макатского района Атырауской области от 19.08.2022 № </w:t>
      </w:r>
      <w:r>
        <w:rPr>
          <w:rFonts w:ascii="Times New Roman"/>
          <w:b w:val="false"/>
          <w:i w:val="false"/>
          <w:color w:val="ff0000"/>
          <w:sz w:val="28"/>
        </w:rPr>
        <w:t>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Мақат-Бәйгетобе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поселку Доссор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Ескене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KЕ-46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разъезду 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