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9d26" w14:textId="3a29d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
2012 года № 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25 сентября 2013 года № 149-V. Зарегистрировано Департаментом юстиции Атырауской области 16 октября 2013 года № 2784. Утратило силу решением Макатского районного маслихата Атырауской области от 07 февраля 2014 года № 188-V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Макатскогно районного маслихата Атырауской области от 07.02.2014 № 188-V.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2013-2015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ІХ внеочередной сессии районного маслихата от 21 декабря 2012 года № 86-V "О районном бюджете на 2013-2015 годы" (зарегистрированного в реестре государственной регистрации нормативных правовых актов от 14 января № 2669, опубликовано 24 января 2013 года в газете "Макат тынысы"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"2 773 094" заменить цифрами "2 758 603";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"1 384 658" заменить цифрами "1 370 167"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"2 773 094" заменить цифрами "2 758 603".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председательнице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К. Сакупов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сентября 2013 года № 149-V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60"/>
        <w:gridCol w:w="708"/>
        <w:gridCol w:w="10285"/>
        <w:gridCol w:w="195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2758603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1287842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141579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141579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745918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706780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11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1370167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1370167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1370167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23"/>
        <w:gridCol w:w="692"/>
        <w:gridCol w:w="714"/>
        <w:gridCol w:w="9605"/>
        <w:gridCol w:w="1966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9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2758603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110897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14286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45206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44383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51041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1709026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339968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1111767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1111767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1057465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253781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253781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208935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92138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63621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626236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513990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68591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445399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408217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20247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7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31635</w:t>
            </w:r>
          </w:p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сентября 2013 года № 149-V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2013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939"/>
        <w:gridCol w:w="1288"/>
        <w:gridCol w:w="1288"/>
        <w:gridCol w:w="1580"/>
        <w:gridCol w:w="1571"/>
        <w:gridCol w:w="1457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Байгетобе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6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48411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207594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</w:t>
            </w:r>
          </w:p>
        </w:tc>
      </w:tr>
      <w:tr>
        <w:trPr>
          <w:trHeight w:val="1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209036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499645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сентября 2013 года № 149-V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41"/>
        <w:gridCol w:w="724"/>
        <w:gridCol w:w="686"/>
        <w:gridCol w:w="9439"/>
        <w:gridCol w:w="1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445399</w:t>
            </w:r>
          </w:p>
        </w:tc>
      </w:tr>
      <w:tr>
        <w:trPr>
          <w:trHeight w:val="1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445399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37182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